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4" w:rsidRDefault="00B64091">
      <w:r>
        <w:rPr>
          <w:noProof/>
        </w:rPr>
        <w:pict>
          <v:rect id="_x0000_s1027" style="position:absolute;margin-left:-36pt;margin-top:-48pt;width:528pt;height:781.5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B74853" w:rsidRDefault="00B74853" w:rsidP="006F3B94">
                  <w:r>
                    <w:t xml:space="preserve">                                                                     </w:t>
                  </w:r>
                  <w:r>
                    <w:object w:dxaOrig="11190" w:dyaOrig="68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45pt" o:ole="">
                        <v:imagedata r:id="rId6" o:title=""/>
                      </v:shape>
                      <o:OLEObject Type="Embed" ProgID="Word.Picture.8" ShapeID="_x0000_i1025" DrawAspect="Content" ObjectID="_1632664144" r:id="rId7"/>
                    </w:object>
                  </w:r>
                </w:p>
                <w:p w:rsidR="00B74853" w:rsidRDefault="00B74853" w:rsidP="00251F7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  <w:r>
                    <w:rPr>
                      <w:rFonts w:ascii="VANAVIL-Avvaiyar" w:hAnsi="VANAVIL-Avvaiyar"/>
                      <w:sz w:val="28"/>
                    </w:rPr>
                    <w:tab/>
                  </w:r>
                  <w:r>
                    <w:rPr>
                      <w:rFonts w:ascii="VANAVIL-Avvaiyar" w:hAnsi="VANAVIL-Avvaiyar"/>
                      <w:sz w:val="28"/>
                    </w:rPr>
                    <w:tab/>
                  </w:r>
                  <w:r>
                    <w:rPr>
                      <w:rFonts w:ascii="VANAVIL-Avvaiyar" w:hAnsi="VANAVIL-Avvaiyar"/>
                      <w:sz w:val="28"/>
                    </w:rPr>
                    <w:tab/>
                  </w:r>
                  <w:r>
                    <w:rPr>
                      <w:rFonts w:ascii="VANAVIL-Avvaiyar" w:hAnsi="VANAVIL-Avvaiyar"/>
                      <w:b/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rFonts w:ascii="VANAVIL-Avvaiyar" w:hAnsi="VANAVIL-Avvaiyar"/>
                      <w:b/>
                      <w:sz w:val="28"/>
                    </w:rPr>
                    <w:t>gfšbtšY</w:t>
                  </w:r>
                  <w:proofErr w:type="gramEnd"/>
                  <w:r>
                    <w:rPr>
                      <w:rFonts w:ascii="VANAVIL-Avvaiyar" w:hAnsi="VANAVIL-Avvaiyar"/>
                      <w:b/>
                      <w:sz w:val="28"/>
                    </w:rPr>
                    <w:t>« Tifia¡ fh¡if ÏfšbtšY«</w:t>
                  </w:r>
                </w:p>
                <w:p w:rsidR="00B74853" w:rsidRDefault="00B74853" w:rsidP="00251F75">
                  <w:pPr>
                    <w:spacing w:after="0" w:line="240" w:lineRule="auto"/>
                    <w:ind w:left="2160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 xml:space="preserve">  ntªj®¡F nt©L« </w:t>
                  </w:r>
                  <w:proofErr w:type="gramStart"/>
                  <w:r>
                    <w:rPr>
                      <w:rFonts w:ascii="VANAVIL-Avvaiyar" w:hAnsi="VANAVIL-Avvaiyar"/>
                      <w:b/>
                      <w:sz w:val="28"/>
                    </w:rPr>
                    <w:t>bghGJ  (</w:t>
                  </w:r>
                  <w:proofErr w:type="gramEnd"/>
                  <w:r>
                    <w:rPr>
                      <w:rFonts w:ascii="VANAVIL-Avvaiyar" w:hAnsi="VANAVIL-Avvaiyar"/>
                      <w:b/>
                      <w:sz w:val="28"/>
                    </w:rPr>
                    <w:t>FwŸ.v©.481)</w:t>
                  </w:r>
                </w:p>
                <w:p w:rsidR="00B74853" w:rsidRDefault="00B74853" w:rsidP="00251F75">
                  <w:pPr>
                    <w:spacing w:after="0" w:line="240" w:lineRule="auto"/>
                    <w:ind w:left="2160" w:hanging="1440"/>
                    <w:jc w:val="both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ANAVIL-Avvaiyar" w:hAnsi="VANAVIL-Avvaiyar"/>
                      <w:b/>
                      <w:sz w:val="28"/>
                    </w:rPr>
                    <w:t>bghUŸ</w:t>
                  </w:r>
                  <w:proofErr w:type="gramEnd"/>
                  <w:r>
                    <w:rPr>
                      <w:rFonts w:ascii="Arial" w:hAnsi="Arial"/>
                      <w:b/>
                      <w:sz w:val="28"/>
                    </w:rPr>
                    <w:t>:</w:t>
                  </w:r>
                  <w:r>
                    <w:rPr>
                      <w:rFonts w:ascii="Arial" w:hAnsi="Arial"/>
                      <w:b/>
                      <w:sz w:val="28"/>
                    </w:rPr>
                    <w:tab/>
                    <w:t xml:space="preserve">  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fh¡if Tl nfh£lhid, gfèš bt‹WéL« mJ</w:t>
                  </w:r>
                </w:p>
                <w:p w:rsidR="00B74853" w:rsidRPr="00251F75" w:rsidRDefault="00B74853" w:rsidP="00251F75">
                  <w:pPr>
                    <w:spacing w:after="0" w:line="240" w:lineRule="auto"/>
                    <w:ind w:left="2160" w:hanging="1440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ab/>
                    <w:t xml:space="preserve">  </w:t>
                  </w:r>
                  <w:proofErr w:type="gramStart"/>
                  <w:r w:rsidRPr="00251F75">
                    <w:rPr>
                      <w:rFonts w:ascii="VANAVIL-Avvaiyar" w:hAnsi="VANAVIL-Avvaiyar"/>
                      <w:sz w:val="24"/>
                    </w:rPr>
                    <w:t>ngh‹W</w:t>
                  </w:r>
                  <w:proofErr w:type="gramEnd"/>
                  <w:r w:rsidRPr="00251F75">
                    <w:rPr>
                      <w:rFonts w:ascii="VANAVIL-Avvaiyar" w:hAnsi="VANAVIL-Avvaiyar"/>
                      <w:sz w:val="24"/>
                    </w:rPr>
                    <w:t xml:space="preserve"> murD« fhyk¿ªJ ngh® bjhL¡f nt©L«.</w:t>
                  </w:r>
                </w:p>
                <w:p w:rsidR="00B74853" w:rsidRDefault="00B74853" w:rsidP="00322D5D">
                  <w:pPr>
                    <w:spacing w:after="0" w:line="240" w:lineRule="auto"/>
                    <w:jc w:val="center"/>
                    <w:rPr>
                      <w:rFonts w:ascii="VANAVIL-Avvaiyar" w:hAnsi="VANAVIL-Avvaiyar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21DC4">
                    <w:rPr>
                      <w:rFonts w:ascii="VANAVIL-Avvaiyar" w:hAnsi="VANAVIL-Avvaiyar"/>
                      <w:b/>
                      <w:sz w:val="24"/>
                      <w:szCs w:val="24"/>
                      <w:u w:val="single"/>
                    </w:rPr>
                    <w:t>gHå</w:t>
                  </w:r>
                  <w:proofErr w:type="gramEnd"/>
                  <w:r w:rsidRPr="00021DC4">
                    <w:rPr>
                      <w:rFonts w:ascii="VANAVIL-Avvaiyar" w:hAnsi="VANAVIL-Avvaiyar"/>
                      <w:b/>
                      <w:sz w:val="24"/>
                      <w:szCs w:val="24"/>
                      <w:u w:val="single"/>
                    </w:rPr>
                    <w:t xml:space="preserve"> efuh£Á</w:t>
                  </w:r>
                </w:p>
                <w:p w:rsidR="00B74853" w:rsidRPr="00D332D7" w:rsidRDefault="00B74853" w:rsidP="006F3B9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1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ab/>
                  </w:r>
                  <w:r w:rsidRPr="00D332D7">
                    <w:rPr>
                      <w:rFonts w:ascii="VANAVIL-Avvaiyar" w:hAnsi="VANAVIL-Avvaiyar"/>
                      <w:szCs w:val="21"/>
                    </w:rPr>
                    <w:t xml:space="preserve">2019-« M©L </w:t>
                  </w:r>
                  <w:r>
                    <w:rPr>
                      <w:rFonts w:ascii="VANAVIL-Avvaiyar" w:hAnsi="VANAVIL-Avvaiyar"/>
                      <w:szCs w:val="21"/>
                    </w:rPr>
                    <w:t>Ã¥u</w:t>
                  </w:r>
                  <w:r w:rsidRPr="00D332D7">
                    <w:rPr>
                      <w:rFonts w:ascii="VANAVIL-Avvaiyar" w:hAnsi="VANAVIL-Avvaiyar"/>
                      <w:szCs w:val="21"/>
                    </w:rPr>
                    <w:t xml:space="preserve">tç khj« </w:t>
                  </w:r>
                  <w:proofErr w:type="gramStart"/>
                  <w:r>
                    <w:rPr>
                      <w:rFonts w:ascii="VANAVIL-Avvaiyar" w:hAnsi="VANAVIL-Avvaiyar"/>
                      <w:szCs w:val="21"/>
                    </w:rPr>
                    <w:t>28</w:t>
                  </w:r>
                  <w:r w:rsidRPr="00D332D7">
                    <w:rPr>
                      <w:rFonts w:ascii="VANAVIL-Avvaiyar" w:hAnsi="VANAVIL-Avvaiyar"/>
                      <w:szCs w:val="21"/>
                    </w:rPr>
                    <w:t xml:space="preserve">  «</w:t>
                  </w:r>
                  <w:proofErr w:type="gramEnd"/>
                  <w:r w:rsidRPr="00D332D7">
                    <w:rPr>
                      <w:rFonts w:ascii="VANAVIL-Avvaiyar" w:hAnsi="VANAVIL-Avvaiyar"/>
                      <w:szCs w:val="21"/>
                    </w:rPr>
                    <w:t xml:space="preserve"> ehŸ. </w:t>
                  </w:r>
                  <w:proofErr w:type="gramStart"/>
                  <w:r>
                    <w:rPr>
                      <w:rFonts w:ascii="VANAVIL-Avvaiyar" w:hAnsi="VANAVIL-Avvaiyar"/>
                      <w:szCs w:val="21"/>
                    </w:rPr>
                    <w:t>éahH¡</w:t>
                  </w:r>
                  <w:r w:rsidRPr="00D332D7">
                    <w:rPr>
                      <w:rFonts w:ascii="VANAVIL-Avvaiyar" w:hAnsi="VANAVIL-Avvaiyar"/>
                      <w:szCs w:val="21"/>
                    </w:rPr>
                    <w:t xml:space="preserve"> »Hik fhiy 11.00 kâaséš gHå efuh£Áæš rhjhuz¡ T£l« jå mYty® K‹åiyæš eilbgW«.</w:t>
                  </w:r>
                  <w:proofErr w:type="gramEnd"/>
                </w:p>
                <w:p w:rsidR="00B74853" w:rsidRPr="00D332D7" w:rsidRDefault="00B74853" w:rsidP="006F3B94">
                  <w:pPr>
                    <w:spacing w:after="0" w:line="240" w:lineRule="auto"/>
                    <w:rPr>
                      <w:rFonts w:ascii="VANAVIL-Avvaiyar" w:hAnsi="VANAVIL-Avvaiyar"/>
                      <w:sz w:val="28"/>
                      <w:szCs w:val="24"/>
                    </w:rPr>
                  </w:pPr>
                </w:p>
                <w:p w:rsidR="00B74853" w:rsidRDefault="00B74853" w:rsidP="006F3B94">
                  <w:pPr>
                    <w:spacing w:after="0" w:line="240" w:lineRule="auto"/>
                    <w:rPr>
                      <w:rFonts w:ascii="VANAVIL-Avvaiyar" w:hAnsi="VANAVIL-Avvaiyar"/>
                      <w:sz w:val="24"/>
                      <w:szCs w:val="24"/>
                    </w:rPr>
                  </w:pPr>
                </w:p>
                <w:p w:rsidR="00B74853" w:rsidRPr="00EF0119" w:rsidRDefault="00B74853" w:rsidP="006F3B94">
                  <w:pPr>
                    <w:spacing w:after="0" w:line="240" w:lineRule="auto"/>
                    <w:ind w:left="720" w:firstLine="720"/>
                    <w:rPr>
                      <w:rFonts w:ascii="VANAVIL-Avvaiyar" w:hAnsi="VANAVIL-Avvaiyar"/>
                      <w:szCs w:val="24"/>
                    </w:rPr>
                  </w:pPr>
                  <w:proofErr w:type="gramStart"/>
                  <w:r w:rsidRPr="00EF0119">
                    <w:rPr>
                      <w:rFonts w:ascii="VANAVIL-Avvaiyar" w:hAnsi="VANAVIL-Avvaiyar"/>
                      <w:szCs w:val="24"/>
                    </w:rPr>
                    <w:t>efuh£</w:t>
                  </w:r>
                  <w:proofErr w:type="gramEnd"/>
                  <w:r w:rsidRPr="00EF0119">
                    <w:rPr>
                      <w:rFonts w:ascii="VANAVIL-Avvaiyar" w:hAnsi="VANAVIL-Avvaiyar"/>
                      <w:szCs w:val="24"/>
                    </w:rPr>
                    <w:t>Á mYtyf«, gHå</w:t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  <w:t xml:space="preserve">     jå mYty®</w:t>
                  </w:r>
                </w:p>
                <w:p w:rsidR="00B74853" w:rsidRPr="00EF0119" w:rsidRDefault="00B74853" w:rsidP="006F3B94">
                  <w:pPr>
                    <w:spacing w:after="0" w:line="240" w:lineRule="auto"/>
                    <w:rPr>
                      <w:rFonts w:ascii="VANAVIL-Avvaiyar" w:hAnsi="VANAVIL-Avvaiyar"/>
                      <w:szCs w:val="24"/>
                    </w:rPr>
                  </w:pPr>
                  <w:r>
                    <w:rPr>
                      <w:rFonts w:ascii="VANAVIL-Avvaiyar" w:hAnsi="VANAVIL-Avvaiyar"/>
                      <w:szCs w:val="24"/>
                    </w:rPr>
                    <w:tab/>
                  </w:r>
                  <w:r>
                    <w:rPr>
                      <w:rFonts w:ascii="VANAVIL-Avvaiyar" w:hAnsi="VANAVIL-Avvaiyar"/>
                      <w:szCs w:val="24"/>
                    </w:rPr>
                    <w:tab/>
                    <w:t xml:space="preserve">     </w:t>
                  </w:r>
                  <w:proofErr w:type="gramStart"/>
                  <w:r>
                    <w:rPr>
                      <w:rFonts w:ascii="VANAVIL-Avvaiyar" w:hAnsi="VANAVIL-Avvaiyar"/>
                      <w:szCs w:val="24"/>
                    </w:rPr>
                    <w:t>ehŸ</w:t>
                  </w:r>
                  <w:proofErr w:type="gramEnd"/>
                  <w:r>
                    <w:rPr>
                      <w:rFonts w:ascii="VANAVIL-Avvaiyar" w:hAnsi="VANAVIL-Avvaiyar"/>
                      <w:szCs w:val="24"/>
                    </w:rPr>
                    <w:t>.  28-02-2019</w:t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  <w:t xml:space="preserve">    </w:t>
                  </w:r>
                  <w:r>
                    <w:rPr>
                      <w:rFonts w:ascii="VANAVIL-Avvaiyar" w:hAnsi="VANAVIL-Avvaiyar"/>
                      <w:szCs w:val="24"/>
                    </w:rPr>
                    <w:tab/>
                    <w:t xml:space="preserve">    </w:t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 xml:space="preserve"> gHå efuh£Á</w:t>
                  </w:r>
                </w:p>
                <w:p w:rsidR="00B74853" w:rsidRDefault="00B74853" w:rsidP="006F3B94">
                  <w:pPr>
                    <w:spacing w:after="0" w:line="240" w:lineRule="auto"/>
                    <w:jc w:val="center"/>
                    <w:rPr>
                      <w:rFonts w:ascii="VANAVIL-Avvaiyar" w:hAnsi="VANAVIL-Avvaiyar"/>
                      <w:b/>
                      <w:u w:val="single"/>
                    </w:rPr>
                  </w:pPr>
                  <w:r w:rsidRPr="00D3229B">
                    <w:rPr>
                      <w:rFonts w:ascii="VANAVIL-Avvaiyar" w:hAnsi="VANAVIL-Avvaiyar"/>
                      <w:b/>
                      <w:u w:val="single"/>
                    </w:rPr>
                    <w:t>T£l¥bghUŸ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eastAsia="Calibri" w:hAnsi="VANAVIL-Avvaiyar" w:cs="Arial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1.</w:t>
                  </w:r>
                  <w:r w:rsidRPr="003C3AD2">
                    <w:rPr>
                      <w:rFonts w:ascii="VANAVIL-Avvaiyar" w:hAnsi="VANAVIL-Avvaiyar"/>
                      <w:sz w:val="28"/>
                    </w:rPr>
                    <w:t xml:space="preserve"> </w:t>
                  </w:r>
                  <w:proofErr w:type="gramStart"/>
                  <w:r w:rsidRPr="00AE5A25">
                    <w:rPr>
                      <w:rFonts w:ascii="VANAVIL-Avvaiyar" w:eastAsia="Calibri" w:hAnsi="VANAVIL-Avvaiyar" w:cs="Arial"/>
                    </w:rPr>
                    <w:t>muR</w:t>
                  </w:r>
                  <w:proofErr w:type="gramEnd"/>
                  <w:r w:rsidRPr="00AE5A25">
                    <w:rPr>
                      <w:rFonts w:ascii="VANAVIL-Avvaiyar" w:eastAsia="Calibri" w:hAnsi="VANAVIL-Avvaiyar" w:cs="Arial"/>
                    </w:rPr>
                    <w:t xml:space="preserve"> Miz (ãiy) v©.20 Cuf ts®¢Á (k‰W«) Cuh£Á (k.m.Â) Jiw ehŸ.13.02.19 tWik¡ nfh£o‰F Ñœ thG« »uhk¥òw k‰W« ef®¥òw ViHfS¡F F¿¥ghf étrha bjhêyhs®fS¡F k‰W« gšntW bjhêšfëš &lt;Lg£LŸs ViH¤ bjhêyhs®fë‹ FL«g§fS¡F xU Kiw Áw¥ò ãÂÍjé %.2,000/- (%ghŒ. Ïu©lhæu« k£L«) </w:t>
                  </w:r>
                  <w:proofErr w:type="gramStart"/>
                  <w:r w:rsidRPr="00AE5A25">
                    <w:rPr>
                      <w:rFonts w:ascii="VANAVIL-Avvaiyar" w:eastAsia="Calibri" w:hAnsi="VANAVIL-Avvaiyar" w:cs="Arial"/>
                    </w:rPr>
                    <w:t>tH§</w:t>
                  </w:r>
                  <w:proofErr w:type="gramEnd"/>
                  <w:r w:rsidRPr="00AE5A25">
                    <w:rPr>
                      <w:rFonts w:ascii="VANAVIL-Avvaiyar" w:eastAsia="Calibri" w:hAnsi="VANAVIL-Avvaiyar" w:cs="Arial"/>
                    </w:rPr>
                    <w:t xml:space="preserve">Fjš F¿¤j têfh£L be¿Kiwfëš tWik¡nfh£o‰F Ñœ thG« FL«g§fS¡fhd fz¡bfL¥ò brŒa c¤juél¥g£LŸsJ.  vdnt nk‰go fz¡bfL¥ò gâ¡F rKjha kfë® FG cW¥Ãd®fŸ k‰W« bfhR¥òG xê¥ò gâahs®fŸ _y« nk‰bfhŸÎ«, fz¡bfL¥ò got§fŸ </w:t>
                  </w:r>
                  <w:r w:rsidRPr="00AE5A25">
                    <w:rPr>
                      <w:rFonts w:ascii="Times New Roman" w:eastAsia="Calibri" w:hAnsi="Times New Roman" w:cs="Times New Roman"/>
                    </w:rPr>
                    <w:t xml:space="preserve">TamilNadu Multipurpose Co-operation Society, </w:t>
                  </w:r>
                  <w:r w:rsidRPr="00AE5A25">
                    <w:rPr>
                      <w:rFonts w:ascii="VANAVIL-Avvaiyar" w:eastAsia="Calibri" w:hAnsi="VANAVIL-Avvaiyar" w:cs="Arial"/>
                    </w:rPr>
                    <w:t xml:space="preserve">ÂU¢Á v‹w muR m§Ñfhu« bg‰w ãWtd¤ÂläUªJ neuoahf m¢ro¤J¡ bfhŸsÎ«, got§fëš  cŸs òŸë étu§fis jåahçl« fâåæš gÂÎ brŒaÎ« MF« c¤njr bryéd« njhuhakhf %.2.00 Ïy£r¤J¡F k‹w mDkÂ nt©l¥gL»wJ. 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eastAsia="Calibri" w:hAnsi="VANAVIL-Avvaiyar" w:cs="Arial"/>
                    </w:rPr>
                  </w:pPr>
                  <w:proofErr w:type="gramStart"/>
                  <w:r w:rsidRPr="00AE5A25">
                    <w:rPr>
                      <w:rFonts w:ascii="VANAVIL-Avvaiyar" w:eastAsia="Calibri" w:hAnsi="VANAVIL-Avvaiyar" w:cs="Arial"/>
                    </w:rPr>
                    <w:t>ã®</w:t>
                  </w:r>
                  <w:proofErr w:type="gramEnd"/>
                  <w:r w:rsidRPr="00AE5A25">
                    <w:rPr>
                      <w:rFonts w:ascii="VANAVIL-Avvaiyar" w:eastAsia="Calibri" w:hAnsi="VANAVIL-Avvaiyar" w:cs="Arial"/>
                    </w:rPr>
                    <w:t>thf ey‹ fUÂÍ« mtru mtÁa¤Âid K‹å£L nk‰go gâfŸ brŒJ bfh©lj‰F« nk‰go bryéd¤ij j‰nghJ efuh£Á bghJ ãÂæš ÏUªJ nk‰bfhŸsÎ«, muR bjhif bg‰wÃ‹ &lt;LbrŒJ bfhŸsÎ« k‹w mDkÂ¡F it¡f¥gL»wJ.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ind w:left="720"/>
                    <w:jc w:val="both"/>
                    <w:rPr>
                      <w:rFonts w:ascii="VANAVIL-Avvaiyar" w:eastAsia="Calibri" w:hAnsi="VANAVIL-Avvaiyar" w:cs="Arial"/>
                    </w:rPr>
                  </w:pPr>
                </w:p>
                <w:p w:rsidR="00B74853" w:rsidRPr="00AE5A25" w:rsidRDefault="00B74853" w:rsidP="00AE5A25">
                  <w:pPr>
                    <w:spacing w:after="0" w:line="240" w:lineRule="auto"/>
                    <w:rPr>
                      <w:rFonts w:ascii="VANAVIL-Avvaiyar" w:eastAsia="Calibri" w:hAnsi="VANAVIL-Avvaiyar" w:cs="Arial"/>
                      <w:b/>
                      <w:u w:val="single"/>
                    </w:rPr>
                  </w:pPr>
                  <w:r w:rsidRPr="00AE5A25">
                    <w:rPr>
                      <w:rFonts w:ascii="VANAVIL-Avvaiyar" w:eastAsia="Calibri" w:hAnsi="VANAVIL-Avvaiyar" w:cs="Arial"/>
                      <w:b/>
                      <w:u w:val="single"/>
                    </w:rPr>
                    <w:t>mYtyf¡F¿¥</w:t>
                  </w:r>
                  <w:proofErr w:type="gramStart"/>
                  <w:r w:rsidRPr="00AE5A25">
                    <w:rPr>
                      <w:rFonts w:ascii="VANAVIL-Avvaiyar" w:eastAsia="Calibri" w:hAnsi="VANAVIL-Avvaiyar" w:cs="Arial"/>
                      <w:b/>
                      <w:u w:val="single"/>
                    </w:rPr>
                    <w:t>ò :</w:t>
                  </w:r>
                  <w:proofErr w:type="gramEnd"/>
                  <w:r w:rsidRPr="00AE5A25">
                    <w:rPr>
                      <w:rFonts w:ascii="VANAVIL-Avvaiyar" w:eastAsia="Calibri" w:hAnsi="VANAVIL-Avvaiyar" w:cs="Arial"/>
                      <w:b/>
                      <w:u w:val="single"/>
                    </w:rPr>
                    <w:t xml:space="preserve">   </w:t>
                  </w:r>
                </w:p>
                <w:p w:rsidR="00B74853" w:rsidRPr="00AE5A25" w:rsidRDefault="00B74853" w:rsidP="006702C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VANAVIL-Avvaiyar" w:eastAsia="Calibri" w:hAnsi="VANAVIL-Avvaiyar" w:cs="Arial"/>
                    </w:rPr>
                  </w:pPr>
                  <w:proofErr w:type="gramStart"/>
                  <w:r w:rsidRPr="00AE5A25">
                    <w:rPr>
                      <w:rFonts w:ascii="VANAVIL-Avvaiyar" w:eastAsia="Calibri" w:hAnsi="VANAVIL-Avvaiyar" w:cs="Arial"/>
                    </w:rPr>
                    <w:t>m§</w:t>
                  </w:r>
                  <w:proofErr w:type="gramEnd"/>
                  <w:r w:rsidRPr="00AE5A25">
                    <w:rPr>
                      <w:rFonts w:ascii="VANAVIL-Avvaiyar" w:eastAsia="Calibri" w:hAnsi="VANAVIL-Avvaiyar" w:cs="Arial"/>
                    </w:rPr>
                    <w:t>Ñfç¡fyh«.</w:t>
                  </w:r>
                </w:p>
                <w:p w:rsidR="00B74853" w:rsidRPr="00AE5A25" w:rsidRDefault="00B74853" w:rsidP="006702C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VANAVIL-Avvaiyar" w:eastAsia="Calibri" w:hAnsi="VANAVIL-Avvaiyar" w:cs="Times New Roman"/>
                      <w:lang w:val="de-DE"/>
                    </w:rPr>
                  </w:pPr>
                  <w:proofErr w:type="gramStart"/>
                  <w:r w:rsidRPr="00AE5A25">
                    <w:rPr>
                      <w:rFonts w:ascii="VANAVIL-Avvaiyar" w:eastAsia="Calibri" w:hAnsi="VANAVIL-Avvaiyar" w:cs="Arial"/>
                    </w:rPr>
                    <w:t>mtru</w:t>
                  </w:r>
                  <w:proofErr w:type="gramEnd"/>
                  <w:r w:rsidRPr="00AE5A25">
                    <w:rPr>
                      <w:rFonts w:ascii="VANAVIL-Avvaiyar" w:eastAsia="Calibri" w:hAnsi="VANAVIL-Avvaiyar" w:cs="Arial"/>
                    </w:rPr>
                    <w:t xml:space="preserve"> mtÁa¤Âid K‹å£L nk‰go gâfŸ nk‰bfh©lik¡fhd bryéd« nk‰bfh©lj‰F« k‹w« m§Ñfhu« tH§fyh«. (e.f.v©. 5280/2018/Ã2)</w:t>
                  </w:r>
                </w:p>
                <w:p w:rsidR="00B74853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eastAsia="Calibri" w:hAnsi="VANAVIL-Avvaiyar" w:cs="Times New Roman"/>
                      <w:lang w:val="de-DE"/>
                    </w:rPr>
                  </w:pPr>
                </w:p>
                <w:p w:rsidR="00B74853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AE5A25">
                    <w:rPr>
                      <w:rFonts w:ascii="VANAVIL-Avvaiyar" w:eastAsia="Calibri" w:hAnsi="VANAVIL-Avvaiyar" w:cs="Times New Roman"/>
                      <w:b/>
                      <w:sz w:val="28"/>
                      <w:lang w:val="de-DE"/>
                    </w:rPr>
                    <w:t>2.</w:t>
                  </w:r>
                  <w:r w:rsidRPr="00AE5A25">
                    <w:rPr>
                      <w:rFonts w:ascii="VANAVIL-Avvaiyar" w:hAnsi="VANAVIL-Avvaiyar"/>
                      <w:sz w:val="24"/>
                      <w:szCs w:val="24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 xml:space="preserve">gHã efuh£Á bghJ Rfhjhu« k‰W« bgh¿æa® ÃçÎ _y« murhš m¿é¡f¥g£l ÂUéHhthd g§Få c¤Âu ÂUéHh  2019-¡F K‹nd‰ghLfŸ elto¡if nk‰bfhŸSjš, bghJ Rfhjhu Ãçé‹ _y« 8 j‰fhèf jhåa§» ou¡l®fŸ, thlif¡F mk®¤Jjš k‰W« éê¥òz®Î ngd®fŸ k‰W« »Uä ehÁåahd Ãë¢Á§ gÎl®, Ú®¤j R©zh«ò öŸ th§fÎ« Fiwªj éiy¥òŸë tH§»a muR m§Ñfhu« bg‰w ãWtdkhd </w:t>
                  </w:r>
                  <w:r w:rsidRPr="00AE5A25">
                    <w:rPr>
                      <w:szCs w:val="24"/>
                    </w:rPr>
                    <w:t>DD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 xml:space="preserve">673, gHå t£lhu ntsh©ik bgh¿æaš gâ T£LwÎ ika«, gHå v‹w ãWtd¤Â‰F gâ c¤juÎ tH§» bjhl®elto¡if nk‰bfhŸsÎ«, KjYjé ika« mik¡f kUªJ kh¤ÂiufŸ th§Ftj‰F muR ãWtdkhd T£LwÎ kUªjf«, gHã v‹w ãWtd¤Â‰F éãnahf c¤juÎ tH§» bjhl® elto¡if nk‰bfhŸsÎ« 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ind w:left="720" w:firstLine="720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proofErr w:type="gramStart"/>
                  <w:r w:rsidRPr="00AE5A25">
                    <w:rPr>
                      <w:rFonts w:ascii="VANAVIL-Avvaiyar" w:hAnsi="VANAVIL-Avvaiyar"/>
                      <w:szCs w:val="24"/>
                    </w:rPr>
                    <w:t>bghJ</w:t>
                  </w:r>
                  <w:proofErr w:type="gramEnd"/>
                  <w:r w:rsidRPr="00AE5A25">
                    <w:rPr>
                      <w:rFonts w:ascii="VANAVIL-Avvaiyar" w:hAnsi="VANAVIL-Avvaiyar"/>
                      <w:szCs w:val="24"/>
                    </w:rPr>
                    <w:t xml:space="preserve"> Rfhjhu¥ÃçÎ bryéd«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=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 xml:space="preserve">%. </w:t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  <w:proofErr w:type="gramStart"/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,00,000</w:t>
                  </w:r>
                  <w:proofErr w:type="gramEnd"/>
                  <w:r w:rsidRPr="00AE5A25">
                    <w:rPr>
                      <w:rFonts w:ascii="VANAVIL-Avvaiyar" w:hAnsi="VANAVIL-Avvaiyar"/>
                      <w:szCs w:val="24"/>
                    </w:rPr>
                    <w:t>/-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bgh¿æa® ÃçÎ bryéd«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=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 xml:space="preserve">%. </w:t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  <w:proofErr w:type="gramStart"/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,02,000</w:t>
                  </w:r>
                  <w:proofErr w:type="gramEnd"/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/-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 xml:space="preserve">GST 18 % </w:t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=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 xml:space="preserve">%. </w:t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proofErr w:type="gramStart"/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,62,360</w:t>
                  </w:r>
                  <w:proofErr w:type="gramEnd"/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/-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  <w:szCs w:val="20"/>
                    </w:rPr>
                  </w:pP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proofErr w:type="gramStart"/>
                  <w:r w:rsidRPr="00AE5A25">
                    <w:rPr>
                      <w:rFonts w:ascii="VANAVIL-Avvaiyar" w:hAnsi="VANAVIL-Avvaiyar"/>
                      <w:szCs w:val="24"/>
                    </w:rPr>
                    <w:t>bkh¤</w:t>
                  </w:r>
                  <w:proofErr w:type="gramEnd"/>
                  <w:r w:rsidRPr="00AE5A25">
                    <w:rPr>
                      <w:rFonts w:ascii="VANAVIL-Avvaiyar" w:hAnsi="VANAVIL-Avvaiyar"/>
                      <w:szCs w:val="24"/>
                    </w:rPr>
                    <w:t>j«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=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 xml:space="preserve">%. </w:t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10, 64, 360/-</w:t>
                  </w:r>
                </w:p>
                <w:p w:rsidR="00B74853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proofErr w:type="gramStart"/>
                  <w:r w:rsidRPr="00AE5A25">
                    <w:rPr>
                      <w:rFonts w:ascii="VANAVIL-Avvaiyar" w:hAnsi="VANAVIL-Avvaiyar"/>
                    </w:rPr>
                    <w:t>nk‰f©l c¤njr K‹nd‰ghLfŸ bryéd« %.</w:t>
                  </w:r>
                  <w:proofErr w:type="gramEnd"/>
                  <w:r w:rsidRPr="00AE5A25">
                    <w:rPr>
                      <w:rFonts w:ascii="VANAVIL-Avvaiyar" w:hAnsi="VANAVIL-Avvaiyar"/>
                    </w:rPr>
                    <w:t xml:space="preserve"> 10,64,360/-I (g¤J y£r¤J mWg¤J eh‹fhæu¤J K‹}‰W mWgJ k£L«) bghJ ãÂæš bryÎ brŒaÎ«, bréd¤Âš 75</w:t>
                  </w:r>
                  <w:r w:rsidRPr="00AE5A25">
                    <w:rPr>
                      <w:rFonts w:ascii="Times New Roman" w:hAnsi="Times New Roman" w:cs="Times New Roman"/>
                    </w:rPr>
                    <w:t>%</w:t>
                  </w:r>
                  <w:r w:rsidRPr="00AE5A25">
                    <w:rPr>
                      <w:rFonts w:ascii="VANAVIL-Avvaiyar" w:hAnsi="VANAVIL-Avvaiyar"/>
                    </w:rPr>
                    <w:t xml:space="preserve"> g§F¤ bjhif j©lghâ ÂU¡nfhéš njt°jhd ã®thf¤ÂläUªJ bgwÎ« k‰W« ÂUéHh K‹nd‰ghLfŸ F¿¤J got« - 1 m¿¡if jah® brŒtj‰F« mid¤J bjhl® elto¡if¡F« jå mYty® mt®fë‹ mDkÂ nt©o bghUŸ it¡f¥gL»wJ.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</w:p>
                <w:p w:rsidR="00B74853" w:rsidRPr="00AE5A25" w:rsidRDefault="00B74853" w:rsidP="00AE5A25">
                  <w:pPr>
                    <w:spacing w:after="0"/>
                    <w:jc w:val="both"/>
                    <w:rPr>
                      <w:rFonts w:ascii="VANAVIL-Avvaiyar" w:hAnsi="VANAVIL-Avvaiyar"/>
                      <w:b/>
                      <w:bCs/>
                      <w:szCs w:val="28"/>
                      <w:u w:val="single"/>
                    </w:rPr>
                  </w:pPr>
                  <w:r w:rsidRPr="00AE5A25">
                    <w:rPr>
                      <w:rFonts w:ascii="VANAVIL-Avvaiyar" w:hAnsi="VANAVIL-Avvaiyar"/>
                      <w:b/>
                      <w:bCs/>
                      <w:szCs w:val="28"/>
                      <w:u w:val="single"/>
                    </w:rPr>
                    <w:t xml:space="preserve">mYtyf¡ F¿¥ò 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 xml:space="preserve">bghJ Rfhjhu« mtru« </w:t>
                  </w:r>
                  <w:proofErr w:type="gramStart"/>
                  <w:r w:rsidRPr="00AE5A25">
                    <w:rPr>
                      <w:rFonts w:ascii="VANAVIL-Avvaiyar" w:hAnsi="VANAVIL-Avvaiyar"/>
                      <w:szCs w:val="28"/>
                    </w:rPr>
                    <w:t>fUÂ  T</w:t>
                  </w:r>
                  <w:proofErr w:type="gramEnd"/>
                  <w:r w:rsidRPr="00AE5A25">
                    <w:rPr>
                      <w:rFonts w:ascii="VANAVIL-Avvaiyar" w:hAnsi="VANAVIL-Avvaiyar"/>
                      <w:szCs w:val="28"/>
                    </w:rPr>
                    <w:t>£l¥bghUŸ mDkÂ¡fyh«.</w:t>
                  </w:r>
                  <w:r>
                    <w:rPr>
                      <w:rFonts w:ascii="VANAVIL-Avvaiyar" w:hAnsi="VANAVIL-Avvaiyar"/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(e.f.v©.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424/2019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/v¢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).</w:t>
                  </w:r>
                </w:p>
                <w:p w:rsidR="00B74853" w:rsidRDefault="00B74853" w:rsidP="00AE5A25">
                  <w:pPr>
                    <w:spacing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</w:p>
                <w:p w:rsidR="00B74853" w:rsidRPr="00AE5A25" w:rsidRDefault="00B74853" w:rsidP="00AE5A25">
                  <w:pPr>
                    <w:spacing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</w:p>
                <w:p w:rsidR="00B74853" w:rsidRDefault="00B74853" w:rsidP="006F3B94">
                  <w:pPr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Default="00B74853" w:rsidP="006F3B94">
                  <w:pPr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Default="00B74853" w:rsidP="006F3B94">
                  <w:pPr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Pr="004874BE" w:rsidRDefault="00B74853" w:rsidP="006F3B94">
                  <w:pPr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Pr="00D4065C" w:rsidRDefault="00B74853" w:rsidP="006F3B94">
                  <w:pPr>
                    <w:spacing w:line="240" w:lineRule="auto"/>
                    <w:jc w:val="both"/>
                    <w:rPr>
                      <w:rFonts w:ascii="VANAVIL-Avvaiyar Bold" w:hAnsi="VANAVIL-Avvaiyar Bold"/>
                      <w:sz w:val="26"/>
                      <w:szCs w:val="24"/>
                    </w:rPr>
                  </w:pPr>
                </w:p>
                <w:p w:rsidR="00B74853" w:rsidRPr="00D4065C" w:rsidRDefault="00B74853" w:rsidP="006F3B94">
                  <w:pPr>
                    <w:spacing w:line="240" w:lineRule="auto"/>
                    <w:jc w:val="both"/>
                    <w:rPr>
                      <w:rFonts w:ascii="VANAVIL-Avvaiyar Bold" w:hAnsi="VANAVIL-Avvaiyar Bold"/>
                      <w:b/>
                      <w:sz w:val="30"/>
                      <w:szCs w:val="28"/>
                    </w:rPr>
                  </w:pPr>
                </w:p>
                <w:p w:rsidR="00B74853" w:rsidRPr="001256EA" w:rsidRDefault="00B74853" w:rsidP="006F3B94">
                  <w:pPr>
                    <w:pStyle w:val="ListParagraph"/>
                    <w:rPr>
                      <w:rFonts w:ascii="VANAVIL-Avvaiyar" w:hAnsi="VANAVIL-Avvaiyar"/>
                      <w:b/>
                      <w:sz w:val="28"/>
                      <w:szCs w:val="28"/>
                    </w:rPr>
                  </w:pPr>
                </w:p>
                <w:p w:rsidR="00B74853" w:rsidRPr="00D3229B" w:rsidRDefault="00B74853" w:rsidP="006F3B94">
                  <w:pPr>
                    <w:rPr>
                      <w:rFonts w:ascii="VANAVIL-Avvaiyar" w:hAnsi="VANAVIL-Avvaiyar"/>
                    </w:rPr>
                  </w:pPr>
                </w:p>
              </w:txbxContent>
            </v:textbox>
          </v:rect>
        </w:pict>
      </w:r>
    </w:p>
    <w:p w:rsidR="006F3B94" w:rsidRDefault="006F3B94"/>
    <w:p w:rsidR="006F3B94" w:rsidRDefault="006F3B94">
      <w:r>
        <w:br w:type="page"/>
      </w:r>
    </w:p>
    <w:p w:rsidR="003346D1" w:rsidRDefault="00B64091">
      <w:r>
        <w:rPr>
          <w:noProof/>
        </w:rPr>
        <w:lastRenderedPageBreak/>
        <w:pict>
          <v:rect id="_x0000_s1060" style="position:absolute;margin-left:-33.75pt;margin-top:-47.25pt;width:525.75pt;height:798pt;z-index:251684864" fillcolor="white [3201]" strokecolor="black [3200]" strokeweight="5pt">
            <v:stroke linestyle="thickThin"/>
            <v:shadow color="#868686"/>
            <v:textbox>
              <w:txbxContent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 w:cs="Times New Roman"/>
                      <w:szCs w:val="23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3.</w:t>
                  </w:r>
                  <w:r w:rsidRPr="00AE5A25">
                    <w:rPr>
                      <w:rFonts w:ascii="VANAVIL-Avvaiyar" w:hAnsi="VANAVIL-Avvaiyar"/>
                      <w:sz w:val="25"/>
                      <w:szCs w:val="23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gHã efuh£Á Âl¡fêÎ nkyh©ik¤ Â£l¤Âid br«ikahf brašgL¤Âl murhiz v©.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101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, ehŸ.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30-04-1997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-š F¿¥Ã£LŸs msÎnfhè‹goÍ«, gHã efuh£Á gFÂæš Âl¡fêÎ nkyh©ik gâfŸ nk‰bfhŸs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105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 x¥gªj gâahs®fŸ ãakd« brŒa efuh£Á ã®thf Miza®, br‹id mt®fë‹ brašKiwfŸ foj« e.f.v©.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K.Dis.No.4296(P3)/2016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, ehŸ.16-08-2016š ã®thf mDkÂ tH§»aÂ‹ mo¥gilæš x¥gªj¥òŸë nfhu¥g£L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GESM ENVIRONMENT TRUST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, br‹id v‹w ãWtd¤Â‰F gâ c¤juÎ tH§f¥g£L e.f.v©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.4936/2016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/v¢2, ehŸ.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01-03-2018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-‹go Âl¡fêÎ nkyh©ik gâfŸ efuh£Á gFÂæš nk‰bfhŸs¥g£L tU»‹wJ. nk‰f©l gâ c¤juÎ gâ¡fhy«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28-02-2019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-« njÂÍl‹ Kotiltjhš nkY« Xuh©L¡F Âl¡fêÎ nkyh©ik gâfŸ nk‰bfhŸs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28-02-2019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-« njÂ x¥gªj¥òŸë nfhu¥g£L x¥gªj¥òŸë m¿é¥ò btëæl¥g£LŸsJ.</w:t>
                  </w:r>
                  <w:r w:rsidRPr="00AE5A25">
                    <w:rPr>
                      <w:rFonts w:ascii="VANAVIL-Avvaiyar" w:hAnsi="VANAVIL-Avvaiyar" w:cs="Times New Roman"/>
                      <w:szCs w:val="23"/>
                    </w:rPr>
                    <w:t xml:space="preserve"> j‰bghGJ ehlhSk‹w </w:t>
                  </w:r>
                  <w:proofErr w:type="gramStart"/>
                  <w:r w:rsidRPr="00AE5A25">
                    <w:rPr>
                      <w:rFonts w:ascii="VANAVIL-Avvaiyar" w:hAnsi="VANAVIL-Avvaiyar" w:cs="Times New Roman"/>
                      <w:szCs w:val="23"/>
                    </w:rPr>
                    <w:t>nj®</w:t>
                  </w:r>
                  <w:proofErr w:type="gramEnd"/>
                  <w:r w:rsidRPr="00AE5A25">
                    <w:rPr>
                      <w:rFonts w:ascii="VANAVIL-Avvaiyar" w:hAnsi="VANAVIL-Avvaiyar" w:cs="Times New Roman"/>
                      <w:szCs w:val="23"/>
                    </w:rPr>
                    <w:t xml:space="preserve">jš m¿é¥ò btëahF« NHš cŸsJ. Mjyhš nk‰bfh©L Rfhjhu¥ gâfŸ ghÂ¥gilÍ« NHš cŸsjhš, K‹bd¢rç¡if elto¡if¡fhf V‰fdnt gânk‰bfh©L tU«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GESM Environment Trust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, br‹id v‹w ãWtd¤Â‰F _‹W khj fhy« mšyJ òÂa x¥gªj¥òŸëæ‹ gâ c¤juÎ tH§F« tiu vJ K‹dnjh mJ tiu gâ Ú£o¥ò brŒaÎ«, nkY«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GESM Environment Trust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, br‹id ãWtd« V‰fdnt tH§f¥g£l gâ c¤juéš tH§f¥g£l bjhif¡F _‹W khj fhy Ú£o¥ò brŒa r«kj« bjçé¤J foj« tH§»ÍŸsh®fŸ. </w:t>
                  </w:r>
                  <w:proofErr w:type="gramStart"/>
                  <w:r w:rsidRPr="00AE5A25">
                    <w:rPr>
                      <w:rFonts w:ascii="VANAVIL-Avvaiyar" w:hAnsi="VANAVIL-Avvaiyar"/>
                      <w:szCs w:val="23"/>
                    </w:rPr>
                    <w:t>vdnt</w:t>
                  </w:r>
                  <w:proofErr w:type="gramEnd"/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, Rfhjhu gâfë‹ mtru mtÁa¤ij fUÂÍ«,  ã®thf ey‹ fUÂÍ« 01-03-2019 Kjš _‹W khj fhy¤Â‰F gâ Ú£o¥ò tH§f k‹w« x¥òjš nt©l¥gL»wJ. 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3"/>
                    </w:rPr>
                  </w:pP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3"/>
                    </w:rPr>
                  </w:pPr>
                  <w:r w:rsidRPr="00AE5A25">
                    <w:rPr>
                      <w:rFonts w:ascii="VANAVIL-Avvaiyar" w:hAnsi="VANAVIL-Avvaiyar"/>
                      <w:b/>
                      <w:szCs w:val="23"/>
                    </w:rPr>
                    <w:t>mYtyf¡F¿¥ò</w:t>
                  </w:r>
                </w:p>
                <w:p w:rsidR="00B74853" w:rsidRPr="00AE5A25" w:rsidRDefault="00B74853" w:rsidP="006702C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3"/>
                    </w:rPr>
                  </w:pPr>
                  <w:proofErr w:type="gramStart"/>
                  <w:r w:rsidRPr="00AE5A25">
                    <w:rPr>
                      <w:rFonts w:ascii="VANAVIL-Avvaiyar" w:hAnsi="VANAVIL-Avvaiyar"/>
                      <w:szCs w:val="23"/>
                    </w:rPr>
                    <w:t>m§</w:t>
                  </w:r>
                  <w:proofErr w:type="gramEnd"/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Ñfç¡fyh«. nk‰f©l bryéd bjhifæid bghJ ãÂæèUªJ nk‰bfhŸs mDkÂ¡fyh«. </w:t>
                  </w:r>
                </w:p>
                <w:p w:rsidR="00B74853" w:rsidRPr="00AE5A25" w:rsidRDefault="00B74853" w:rsidP="006702C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3"/>
                    </w:rPr>
                  </w:pPr>
                  <w:proofErr w:type="gramStart"/>
                  <w:r w:rsidRPr="00AE5A25">
                    <w:rPr>
                      <w:rFonts w:ascii="VANAVIL-Avvaiyar" w:hAnsi="VANAVIL-Avvaiyar"/>
                      <w:szCs w:val="23"/>
                    </w:rPr>
                    <w:t>bghJ</w:t>
                  </w:r>
                  <w:proofErr w:type="gramEnd"/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 Rfhjhu mtru mtÁa« fUÂ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GESM Environment Trust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, br‹id v‹w ãWtd¤Â‰F _‹W khj fhy¤Â‰F gâÚ£o¥ò brŒJ gâ c¤juÎ tH§» bjhl® elto¡if nk‰bfh©lij m§Ñfç¡fyh«. (e.f.v©.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4936/2015/H2)</w:t>
                  </w:r>
                </w:p>
                <w:p w:rsidR="00B74853" w:rsidRDefault="00B74853" w:rsidP="003346D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4.</w:t>
                  </w:r>
                  <w:r w:rsidRPr="00AE5A25">
                    <w:rPr>
                      <w:rFonts w:ascii="VANAVIL-Avvaiyar" w:hAnsi="VANAVIL-Avvaiyar"/>
                      <w:sz w:val="24"/>
                      <w:szCs w:val="28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</w:rPr>
                    <w:t>efuh£Á ã®thf Miza®, br‹id mt®fë‹ foj« e.f.v©.</w:t>
                  </w:r>
                  <w:r w:rsidRPr="00AE5A25">
                    <w:rPr>
                      <w:rFonts w:ascii="Times New Roman" w:hAnsi="Times New Roman" w:cs="Times New Roman"/>
                    </w:rPr>
                    <w:t>2288/P3/2019</w:t>
                  </w:r>
                  <w:r w:rsidRPr="00AE5A25">
                    <w:rPr>
                      <w:rFonts w:ascii="VANAVIL-Avvaiyar" w:hAnsi="VANAVIL-Avvaiyar"/>
                    </w:rPr>
                    <w:t xml:space="preserve">-š gRik Ô®gha¤Âš mik¡f¥g£l khãy Âl¡fêÎ nkyh©ik Â£l fä£o mid¤J efuh£ÁfS« j§fsJ cŸsh£ÁfS¡F£g£l gFÂæš Âl¡fêÎ nkyh©ik têKiwfŸ k‰W« Â£l« M»aitfŸ jah® brŒJ muÁjêš btëæl m¿ÎW¤ÂÍŸsh®fŸ. 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AE5A25">
                    <w:rPr>
                      <w:rFonts w:ascii="VANAVIL-Avvaiyar" w:hAnsi="VANAVIL-Avvaiyar"/>
                    </w:rPr>
                    <w:tab/>
                    <w:t>vdnt, braš Â£l« k‰W« têKiwfis jah® brŒJ efuh£Á ã®thf Miza®, br‹id mt®fS¡F mD¥gÎ«, mj‰fhd ò¤jf§fŸ m¢ÁLjš foj« k‰W« Ïju bryéd§fS¡fhd c¤njr bjhif %.</w:t>
                  </w:r>
                  <w:r w:rsidRPr="00AE5A25">
                    <w:rPr>
                      <w:rFonts w:ascii="Times New Roman" w:hAnsi="Times New Roman" w:cs="Times New Roman"/>
                    </w:rPr>
                    <w:t>12</w:t>
                  </w:r>
                  <w:proofErr w:type="gramStart"/>
                  <w:r w:rsidRPr="00AE5A25">
                    <w:rPr>
                      <w:rFonts w:ascii="Times New Roman" w:hAnsi="Times New Roman" w:cs="Times New Roman"/>
                    </w:rPr>
                    <w:t>,000</w:t>
                  </w:r>
                  <w:proofErr w:type="gramEnd"/>
                  <w:r w:rsidRPr="00AE5A25">
                    <w:rPr>
                      <w:rFonts w:ascii="VANAVIL-Avvaiyar" w:hAnsi="VANAVIL-Avvaiyar"/>
                    </w:rPr>
                    <w:t>/- (%ghŒ g‹åbu©lhæu« k£L«)  bghJ ãÂæèUªJ bryÎ brŒa jå mYty® mt®fë‹ mDkÂ¡F k‹w¥bghUŸ it¡f¥gL»wJ.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u w:val="single"/>
                    </w:rPr>
                  </w:pPr>
                  <w:r w:rsidRPr="00AE5A25">
                    <w:rPr>
                      <w:rFonts w:ascii="VANAVIL-Avvaiyar" w:hAnsi="VANAVIL-Avvaiyar"/>
                      <w:b/>
                      <w:u w:val="single"/>
                    </w:rPr>
                    <w:t>mYtyf¡F¿¥</w:t>
                  </w:r>
                  <w:proofErr w:type="gramStart"/>
                  <w:r w:rsidRPr="00AE5A25">
                    <w:rPr>
                      <w:rFonts w:ascii="VANAVIL-Avvaiyar" w:hAnsi="VANAVIL-Avvaiyar"/>
                      <w:b/>
                      <w:u w:val="single"/>
                    </w:rPr>
                    <w:t xml:space="preserve">ò  </w:t>
                  </w:r>
                  <w:r w:rsidRPr="00AE5A25">
                    <w:rPr>
                      <w:rFonts w:ascii="VANAVIL-Avvaiyar" w:hAnsi="VANAVIL-Avvaiyar"/>
                    </w:rPr>
                    <w:t>mDkÂ</w:t>
                  </w:r>
                  <w:proofErr w:type="gramEnd"/>
                  <w:r w:rsidRPr="00AE5A25">
                    <w:rPr>
                      <w:rFonts w:ascii="VANAVIL-Avvaiyar" w:hAnsi="VANAVIL-Avvaiyar"/>
                    </w:rPr>
                    <w:t xml:space="preserve">¡fyh«. </w:t>
                  </w:r>
                  <w:proofErr w:type="gramStart"/>
                  <w:r w:rsidRPr="00AE5A25">
                    <w:rPr>
                      <w:rFonts w:ascii="VANAVIL-Avvaiyar" w:hAnsi="VANAVIL-Avvaiyar"/>
                    </w:rPr>
                    <w:t>( 4144</w:t>
                  </w:r>
                  <w:proofErr w:type="gramEnd"/>
                  <w:r w:rsidRPr="00AE5A25">
                    <w:rPr>
                      <w:rFonts w:ascii="VANAVIL-Avvaiyar" w:hAnsi="VANAVIL-Avvaiyar"/>
                    </w:rPr>
                    <w:t>/2014/</w:t>
                  </w:r>
                  <w:r w:rsidRPr="00AE5A25">
                    <w:rPr>
                      <w:rFonts w:ascii="Times New Roman" w:hAnsi="Times New Roman" w:cs="Times New Roman"/>
                    </w:rPr>
                    <w:t>H</w:t>
                  </w:r>
                  <w:r w:rsidRPr="00AE5A25">
                    <w:rPr>
                      <w:rFonts w:ascii="VANAVIL-Avvaiyar" w:hAnsi="VANAVIL-Avvaiyar"/>
                    </w:rPr>
                    <w:t>2)</w:t>
                  </w:r>
                </w:p>
                <w:p w:rsidR="00B74853" w:rsidRDefault="00B74853" w:rsidP="003346D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5.</w:t>
                  </w:r>
                  <w:r w:rsidRPr="00AE5A25">
                    <w:rPr>
                      <w:rFonts w:ascii="VANAVIL-Avvaiyar" w:hAnsi="VANAVIL-Avvaiyar"/>
                      <w:sz w:val="24"/>
                      <w:szCs w:val="20"/>
                    </w:rPr>
                    <w:t xml:space="preserve"> </w:t>
                  </w:r>
                  <w:proofErr w:type="gramStart"/>
                  <w:r w:rsidRPr="00AE5A25">
                    <w:rPr>
                      <w:rFonts w:ascii="VANAVIL-Avvaiyar" w:hAnsi="VANAVIL-Avvaiyar"/>
                    </w:rPr>
                    <w:t>gHã</w:t>
                  </w:r>
                  <w:proofErr w:type="gramEnd"/>
                  <w:r w:rsidRPr="00AE5A25">
                    <w:rPr>
                      <w:rFonts w:ascii="VANAVIL-Avvaiyar" w:hAnsi="VANAVIL-Avvaiyar"/>
                    </w:rPr>
                    <w:t xml:space="preserve"> efuh£Á bghJ Rfhjhu« Ãçéš gâòçÍ« (ÃçÎ 1 Kjš 6 tiu) cŸs ãuªju J¥òuÎ gâahsU¡F njitahd ghJfh¥ò cgfuz§fŸ Ñœf©l  étu¥go, 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-336" w:type="dxa"/>
                    <w:tblLook w:val="04A0"/>
                  </w:tblPr>
                  <w:tblGrid>
                    <w:gridCol w:w="1205"/>
                    <w:gridCol w:w="3006"/>
                    <w:gridCol w:w="2016"/>
                  </w:tblGrid>
                  <w:tr w:rsidR="00B74853" w:rsidRPr="00AE5A25" w:rsidTr="00AE5A25">
                    <w:trPr>
                      <w:trHeight w:val="635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VANAVIL-Avvaiyar" w:hAnsi="VANAVIL-Avvaiyar"/>
                            <w:b/>
                            <w:u w:val="single"/>
                          </w:rPr>
                        </w:pPr>
                        <w:r w:rsidRPr="00AE5A25">
                          <w:rPr>
                            <w:rFonts w:ascii="VANAVIL-Avvaiyar" w:hAnsi="VANAVIL-Avvaiyar"/>
                            <w:b/>
                          </w:rPr>
                          <w:t>t. v©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AE5A25">
                          <w:rPr>
                            <w:rFonts w:ascii="VANAVIL-Avvaiyar" w:hAnsi="VANAVIL-Avvaiyar"/>
                            <w:b/>
                          </w:rPr>
                          <w:t>njitahd ghJfh¥ò cgfuz§fŸ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AE5A25">
                          <w:rPr>
                            <w:rFonts w:ascii="VANAVIL-Avvaiyar" w:hAnsi="VANAVIL-Avvaiyar"/>
                            <w:b/>
                          </w:rPr>
                          <w:t>bkh¤j«</w:t>
                        </w:r>
                      </w:p>
                    </w:tc>
                  </w:tr>
                  <w:tr w:rsidR="00B74853" w:rsidRPr="00AE5A25" w:rsidTr="00AE5A25">
                    <w:trPr>
                      <w:trHeight w:val="347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jiy¡ftr«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124</w:t>
                        </w:r>
                      </w:p>
                    </w:tc>
                  </w:tr>
                  <w:tr w:rsidR="00B74853" w:rsidRPr="00AE5A25" w:rsidTr="00AE5A25">
                    <w:trPr>
                      <w:trHeight w:val="257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3006" w:type="dxa"/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kiH¡nfh£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124</w:t>
                        </w:r>
                      </w:p>
                    </w:tc>
                  </w:tr>
                  <w:tr w:rsidR="00B74853" w:rsidRPr="00AE5A25" w:rsidTr="00AE5A25">
                    <w:trPr>
                      <w:trHeight w:val="347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3006" w:type="dxa"/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f«ó£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76</w:t>
                        </w:r>
                      </w:p>
                    </w:tc>
                  </w:tr>
                  <w:tr w:rsidR="00B74853" w:rsidRPr="00AE5A25" w:rsidTr="00AE5A25">
                    <w:trPr>
                      <w:trHeight w:val="257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3006" w:type="dxa"/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br¥gš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124</w:t>
                        </w:r>
                      </w:p>
                    </w:tc>
                  </w:tr>
                  <w:tr w:rsidR="00B74853" w:rsidRPr="00AE5A25" w:rsidTr="00AE5A25">
                    <w:trPr>
                      <w:trHeight w:val="248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3006" w:type="dxa"/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ifÍiw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124</w:t>
                        </w:r>
                      </w:p>
                    </w:tc>
                  </w:tr>
                  <w:tr w:rsidR="00B74853" w:rsidRPr="00AE5A25" w:rsidTr="00AE5A25">
                    <w:trPr>
                      <w:trHeight w:val="230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3006" w:type="dxa"/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Kf ftr«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124</w:t>
                        </w:r>
                      </w:p>
                    </w:tc>
                  </w:tr>
                </w:tbl>
                <w:p w:rsidR="00B74853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 w:val="24"/>
                      <w:szCs w:val="28"/>
                    </w:rPr>
                  </w:pPr>
                  <w:r w:rsidRPr="00AE5A25">
                    <w:rPr>
                      <w:rFonts w:ascii="VANAVIL-Avvaiyar" w:hAnsi="VANAVIL-Avvaiyar"/>
                      <w:szCs w:val="28"/>
                    </w:rPr>
                    <w:t>ghJfh¥ò cgfuz§fŸ bghJ Rfhjhu« mtru mtÁa« fUÂ jäœehL ÁWbjhêš ts®¢Á fHf« èäbl£ m«g¤ö®, br‹id (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SIDCO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) v‹w muR m§Ñfhu« bg‰w ãWtd¤ÂläUªJ neuoahf th§fÎ«, mj‰fhd c¤njr bryÎ bjhif %.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5,00,000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 xml:space="preserve">/- bghJ ãÂæš bryÎ brŒaÎ«, bghJ Rfhjhu mtru mtÁa« fUÂ gâc¤juÎ tH§» bjhl®elto¡if nk‰bfh©lik¡F«  jå mYty® </w:t>
                  </w:r>
                  <w:r>
                    <w:rPr>
                      <w:rFonts w:ascii="VANAVIL-Avvaiyar" w:hAnsi="VANAVIL-Avvaiyar"/>
                      <w:sz w:val="24"/>
                      <w:szCs w:val="28"/>
                    </w:rPr>
                    <w:t xml:space="preserve">mt®fë‹ T£l¤Âš </w:t>
                  </w:r>
                  <w:r w:rsidRPr="009F6B26">
                    <w:rPr>
                      <w:rFonts w:ascii="VANAVIL-Avvaiyar" w:hAnsi="VANAVIL-Avvaiyar"/>
                      <w:sz w:val="24"/>
                      <w:szCs w:val="28"/>
                    </w:rPr>
                    <w:t>mDkÂ nt©l¥gL»wJ.</w:t>
                  </w:r>
                </w:p>
                <w:p w:rsidR="00B74853" w:rsidRPr="00AE5A25" w:rsidRDefault="00B74853" w:rsidP="00AE5A25">
                  <w:pPr>
                    <w:spacing w:after="0"/>
                    <w:jc w:val="both"/>
                    <w:rPr>
                      <w:rFonts w:ascii="VANAVIL-Avvaiyar" w:hAnsi="VANAVIL-Avvaiyar"/>
                      <w:b/>
                      <w:bCs/>
                      <w:sz w:val="26"/>
                      <w:szCs w:val="28"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bCs/>
                      <w:sz w:val="26"/>
                      <w:szCs w:val="28"/>
                      <w:u w:val="single"/>
                    </w:rPr>
                    <w:t>mYtyf¡ F¿¥</w:t>
                  </w:r>
                  <w:proofErr w:type="gramStart"/>
                  <w:r>
                    <w:rPr>
                      <w:rFonts w:ascii="VANAVIL-Avvaiyar" w:hAnsi="VANAVIL-Avvaiyar"/>
                      <w:b/>
                      <w:bCs/>
                      <w:sz w:val="26"/>
                      <w:szCs w:val="28"/>
                      <w:u w:val="single"/>
                    </w:rPr>
                    <w:t xml:space="preserve">ò  </w:t>
                  </w:r>
                  <w:r w:rsidRPr="00AE5A25">
                    <w:rPr>
                      <w:rFonts w:ascii="VANAVIL-Avvaiyar" w:hAnsi="VANAVIL-Avvaiyar"/>
                      <w:sz w:val="26"/>
                      <w:szCs w:val="28"/>
                    </w:rPr>
                    <w:t>m</w:t>
                  </w:r>
                  <w:proofErr w:type="gramEnd"/>
                  <w:r w:rsidRPr="00AE5A25">
                    <w:rPr>
                      <w:rFonts w:ascii="VANAVIL-Avvaiyar" w:hAnsi="VANAVIL-Avvaiyar"/>
                      <w:sz w:val="26"/>
                      <w:szCs w:val="28"/>
                    </w:rPr>
                    <w:t xml:space="preserve">§Ñç¡fyh«. 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 w:val="26"/>
                      <w:szCs w:val="28"/>
                    </w:rPr>
                  </w:pPr>
                  <w:proofErr w:type="gramStart"/>
                  <w:r w:rsidRPr="00AE5A25">
                    <w:rPr>
                      <w:rFonts w:ascii="VANAVIL-Avvaiyar" w:hAnsi="VANAVIL-Avvaiyar"/>
                      <w:szCs w:val="28"/>
                    </w:rPr>
                    <w:t>bghJ</w:t>
                  </w:r>
                  <w:proofErr w:type="gramEnd"/>
                  <w:r w:rsidRPr="00AE5A25">
                    <w:rPr>
                      <w:rFonts w:ascii="VANAVIL-Avvaiyar" w:hAnsi="VANAVIL-Avvaiyar"/>
                      <w:szCs w:val="28"/>
                    </w:rPr>
                    <w:t xml:space="preserve"> Rfhjhu« mtru mtÁa« fUÂ jäœehL ÁWbjhêš ts®¢Á fHf« èäbl£ m«g¤ö®, br‹id (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SIDCO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 xml:space="preserve">) v‹w muR m§Ñfhu« bg‰w ãWtd¤Âš ÏUªJ neuoahf th§fÎ«, gâc¤juÎ tH§» bjhl®elto¡if nk‰bfh©lik¡F«  T£l¥bghUŸ mDkÂ¡fyh«. </w:t>
                  </w:r>
                  <w:r w:rsidRPr="00AE5A25">
                    <w:rPr>
                      <w:rFonts w:ascii="VANAVIL-Avvaiyar" w:hAnsi="VANAVIL-Avvaiyar"/>
                      <w:sz w:val="24"/>
                      <w:szCs w:val="28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(e.f.v©.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1636/2017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/v¢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).</w:t>
                  </w:r>
                </w:p>
                <w:p w:rsidR="00B74853" w:rsidRPr="00160E92" w:rsidRDefault="00B74853" w:rsidP="003346D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3346D1" w:rsidRDefault="003346D1">
      <w:r>
        <w:br w:type="page"/>
      </w:r>
    </w:p>
    <w:p w:rsidR="0055541B" w:rsidRDefault="00B64091">
      <w:r>
        <w:rPr>
          <w:noProof/>
        </w:rPr>
        <w:lastRenderedPageBreak/>
        <w:pict>
          <v:rect id="_x0000_s1030" style="position:absolute;margin-left:-34.5pt;margin-top:-51.75pt;width:525.75pt;height:783.75pt;z-index:251660288" fillcolor="white [3201]" strokecolor="black [3200]" strokeweight="5pt">
            <v:stroke linestyle="thickThin"/>
            <v:shadow color="#868686"/>
            <v:textbox>
              <w:txbxContent>
                <w:p w:rsidR="00B74853" w:rsidRPr="00F56D3B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>
                    <w:rPr>
                      <w:rFonts w:ascii="VANAVIL-Avvaiyar" w:eastAsia="Calibri" w:hAnsi="VANAVIL-Avvaiyar" w:cs="Times New Roman"/>
                      <w:b/>
                      <w:sz w:val="28"/>
                      <w:szCs w:val="21"/>
                      <w:lang w:val="de-DE"/>
                    </w:rPr>
                    <w:t>6</w:t>
                  </w:r>
                  <w:r w:rsidRPr="003346D1">
                    <w:rPr>
                      <w:rFonts w:ascii="VANAVIL-Avvaiyar" w:eastAsia="Calibri" w:hAnsi="VANAVIL-Avvaiyar" w:cs="Times New Roman"/>
                      <w:b/>
                      <w:sz w:val="28"/>
                      <w:szCs w:val="21"/>
                      <w:lang w:val="de-DE"/>
                    </w:rPr>
                    <w:t>.</w:t>
                  </w:r>
                  <w:r w:rsidRPr="003346D1">
                    <w:rPr>
                      <w:rFonts w:ascii="VANAVIL-Avvaiyar" w:eastAsia="Calibri" w:hAnsi="VANAVIL-Avvaiyar" w:cs="Times New Roman"/>
                      <w:sz w:val="28"/>
                      <w:szCs w:val="21"/>
                      <w:lang w:val="de-DE"/>
                    </w:rPr>
                    <w:t xml:space="preserve"> 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efuh£Á ã®thf Miza®, br‹id mt®fë‹ brašKiwfŸ foj« 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K.Dis.No.28369/J3/2018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>,  ehŸ.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22-11-2018–</w:t>
                  </w:r>
                  <w:r w:rsidRPr="00F56D3B">
                    <w:rPr>
                      <w:rFonts w:ascii="VANAVIL-Avvaiyar" w:hAnsi="VANAVIL-Avvaiyar" w:cs="Times New Roman"/>
                      <w:szCs w:val="24"/>
                    </w:rPr>
                    <w:t>š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>gHã efuh£Á Âl¡fêÎ nkyh©ik gâfis jåah® x¥gªj« _y« (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Out Sourcing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) nk‰bfhŸs ã®thf mDkÂ më¤jÂ‹ mo¥gilæš, kÂ¥ÕL V‰fdnt cŸs têfh£Ljè‹go, ã®thf bryéd« 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10%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 vd fz¡Ñ£L bkh¤j kÂ¥Õ£L bjhif %.1,22,55,000/- vd fz¡Ñl¥g£L jå mYty® mt®fë‹ Ô®khd« v©.688, ehŸ.31-12-2018-‹go, ã®thf mDkÂ bg‰W 31-01-2019-« njÂ x¥gªj¥òŸë nfhu¥g£lJ. nk‰fhQ« efuh£Á ã®thf Miza®, br‹id mt®fë‹ foj¤Âš ã®thf bryéd« 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5%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 fz¡»l¥gl </w:t>
                  </w:r>
                  <w:proofErr w:type="gramStart"/>
                  <w:r w:rsidRPr="00F56D3B">
                    <w:rPr>
                      <w:rFonts w:ascii="VANAVIL-Avvaiyar" w:hAnsi="VANAVIL-Avvaiyar"/>
                      <w:szCs w:val="24"/>
                    </w:rPr>
                    <w:t>nt©</w:t>
                  </w:r>
                  <w:proofErr w:type="gramEnd"/>
                  <w:r w:rsidRPr="00F56D3B">
                    <w:rPr>
                      <w:rFonts w:ascii="VANAVIL-Avvaiyar" w:hAnsi="VANAVIL-Avvaiyar"/>
                      <w:szCs w:val="24"/>
                    </w:rPr>
                    <w:t>L« vd bjçé¡f¥g£LŸsjhš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 xml:space="preserve"> 81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 gâahs®fS¡fhd ÂU¤Âa kÂ¥ÕL Ñœ¡f©LŸsthW jah® brŒa¥g£LŸsJ. 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-724" w:type="dxa"/>
                    <w:tblLook w:val="04A0"/>
                  </w:tblPr>
                  <w:tblGrid>
                    <w:gridCol w:w="6528"/>
                    <w:gridCol w:w="1561"/>
                  </w:tblGrid>
                  <w:tr w:rsidR="00B74853" w:rsidRPr="00F56D3B" w:rsidTr="00B74853">
                    <w:trPr>
                      <w:trHeight w:val="664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CÂa« (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EPF </w:t>
                        </w: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 xml:space="preserve">c£gl 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Employ &amp; Employee Contribution</w:t>
                        </w: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 xml:space="preserve">) </w:t>
                        </w:r>
                      </w:p>
                      <w:p w:rsidR="00B74853" w:rsidRPr="00F56D3B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(332 x 81 x 365)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9815580</w:t>
                        </w:r>
                      </w:p>
                    </w:tc>
                  </w:tr>
                  <w:tr w:rsidR="00B74853" w:rsidRPr="00F56D3B" w:rsidTr="00B74853">
                    <w:trPr>
                      <w:trHeight w:val="306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ESI (</w:t>
                        </w:r>
                        <w:r w:rsidRPr="00F56D3B">
                          <w:rPr>
                            <w:rFonts w:ascii="VANAVIL-Avvaiyar" w:hAnsi="VANAVIL-Avvaiyar" w:cs="Times New Roman"/>
                            <w:szCs w:val="24"/>
                          </w:rPr>
                          <w:t xml:space="preserve">CÂa¤Âš 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4.75%) (15.77 x 81 x 365)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466240</w:t>
                        </w:r>
                      </w:p>
                    </w:tc>
                  </w:tr>
                  <w:tr w:rsidR="00B74853" w:rsidRPr="00F56D3B" w:rsidTr="00B74853">
                    <w:trPr>
                      <w:trHeight w:val="152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</w:rPr>
                        </w:pPr>
                        <w:proofErr w:type="gramStart"/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fh¥</w:t>
                        </w:r>
                        <w:proofErr w:type="gramEnd"/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ÕL, Ïju tç Ão¤j§fŸ, ÓUil 5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%</w:t>
                        </w: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 xml:space="preserve"> CÂa¤Âš (5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%)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490779</w:t>
                        </w:r>
                      </w:p>
                    </w:tc>
                  </w:tr>
                  <w:tr w:rsidR="00B74853" w:rsidRPr="00F56D3B" w:rsidTr="00B74853">
                    <w:trPr>
                      <w:trHeight w:val="332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</w:rPr>
                        </w:pPr>
                        <w:proofErr w:type="gramStart"/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ghJfh¥</w:t>
                        </w:r>
                        <w:proofErr w:type="gramEnd"/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ò cgfuz§fŸ k‰W« jsthl bghU£fŸ CÂa¤Âš (5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%)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490779</w:t>
                        </w:r>
                      </w:p>
                    </w:tc>
                  </w:tr>
                  <w:tr w:rsidR="00B74853" w:rsidRPr="00F56D3B" w:rsidTr="00B74853">
                    <w:trPr>
                      <w:trHeight w:val="67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</w:rPr>
                        </w:pPr>
                        <w:proofErr w:type="gramStart"/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ã®</w:t>
                        </w:r>
                        <w:proofErr w:type="gramEnd"/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thf bryéd« (5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%</w:t>
                        </w: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 xml:space="preserve">) 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(</w:t>
                        </w: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%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332 x 81 x 365) 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490779</w:t>
                        </w:r>
                      </w:p>
                    </w:tc>
                  </w:tr>
                  <w:tr w:rsidR="00B74853" w:rsidRPr="00F56D3B" w:rsidTr="00B74853">
                    <w:trPr>
                      <w:trHeight w:val="67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VANAVIL-Avvaiyar" w:hAnsi="VANAVIL-Avvaiyar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b/>
                            <w:szCs w:val="24"/>
                          </w:rPr>
                          <w:t>bkh¤j«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64091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fldChar w:fldCharType="begin"/>
                        </w:r>
                        <w:r w:rsidR="00B74853"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instrText xml:space="preserve"> =SUM(ABOVE) </w:instrText>
                        </w:r>
                        <w:r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fldChar w:fldCharType="separate"/>
                        </w:r>
                        <w:r w:rsidR="00B74853" w:rsidRPr="00F56D3B">
                          <w:rPr>
                            <w:rFonts w:ascii="Times New Roman" w:hAnsi="Times New Roman" w:cs="Times New Roman"/>
                            <w:b/>
                            <w:noProof/>
                            <w:szCs w:val="24"/>
                          </w:rPr>
                          <w:t>11754157</w:t>
                        </w:r>
                        <w:r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B74853" w:rsidRPr="00F56D3B" w:rsidTr="00B74853">
                    <w:trPr>
                      <w:trHeight w:val="160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 xml:space="preserve">Ïju bryéd«  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843</w:t>
                        </w:r>
                      </w:p>
                    </w:tc>
                  </w:tr>
                  <w:tr w:rsidR="00B74853" w:rsidRPr="00F56D3B" w:rsidTr="00B74853">
                    <w:trPr>
                      <w:trHeight w:val="99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VANAVIL-Avvaiyar" w:hAnsi="VANAVIL-Avvaiyar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b/>
                            <w:szCs w:val="24"/>
                          </w:rPr>
                          <w:t>x¥gªj¥òŸë nfhU« bkh¤j bryéd«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11755000</w:t>
                        </w:r>
                      </w:p>
                    </w:tc>
                  </w:tr>
                  <w:tr w:rsidR="00B74853" w:rsidRPr="00F56D3B" w:rsidTr="00B74853">
                    <w:trPr>
                      <w:trHeight w:val="99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VANAVIL-Avvaiyar" w:hAnsi="VANAVIL-Avvaiyar"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és«gu bryéd«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145000</w:t>
                        </w:r>
                      </w:p>
                    </w:tc>
                  </w:tr>
                  <w:tr w:rsidR="00B74853" w:rsidRPr="00F56D3B" w:rsidTr="00B74853">
                    <w:trPr>
                      <w:trHeight w:val="99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VANAVIL-Avvaiyar" w:hAnsi="VANAVIL-Avvaiyar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b/>
                            <w:szCs w:val="24"/>
                          </w:rPr>
                          <w:t>bkh¤j bjhif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11900000</w:t>
                        </w:r>
                      </w:p>
                    </w:tc>
                  </w:tr>
                </w:tbl>
                <w:p w:rsidR="00B74853" w:rsidRPr="00F56D3B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F56D3B">
                    <w:rPr>
                      <w:rFonts w:ascii="VANAVIL-Avvaiyar" w:hAnsi="VANAVIL-Avvaiyar"/>
                      <w:szCs w:val="24"/>
                    </w:rPr>
                    <w:t>nk‰fhQ« ÂU¤Âa kÂ¥Õ£L¤ bjhif %.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1,17,55,000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>/-¡F x¥gªj¥òŸë nfhuÎ«, és«gu¢ bryéd¤ bjhif %.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145000/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>-¡F« Mfbkh¤j« %.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1,19,00,000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/-¡F bghJ ãÂæš bryéd« nk‰bfhŸsÎ«, 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31-01-2019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 m‹W x¥gªj¥òŸë nfhç bjhl® elto¡if nk‰bfh©lik¡F« jå mYty® mt®fë‹ T£l¤Âš bghUŸ mDkÂ¡F it¡f¥gL»wJ. </w:t>
                  </w:r>
                </w:p>
                <w:p w:rsidR="00B74853" w:rsidRPr="00F56D3B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4"/>
                    </w:rPr>
                  </w:pPr>
                  <w:r w:rsidRPr="00F56D3B">
                    <w:rPr>
                      <w:rFonts w:ascii="VANAVIL-Avvaiyar" w:hAnsi="VANAVIL-Avvaiyar"/>
                      <w:b/>
                      <w:szCs w:val="24"/>
                    </w:rPr>
                    <w:t>mYtyf¡F¿¥ò</w:t>
                  </w:r>
                </w:p>
                <w:p w:rsidR="00B74853" w:rsidRPr="00F56D3B" w:rsidRDefault="00B74853" w:rsidP="006702C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F56D3B">
                    <w:rPr>
                      <w:rFonts w:ascii="VANAVIL-Avvaiyar" w:hAnsi="VANAVIL-Avvaiyar"/>
                      <w:szCs w:val="24"/>
                    </w:rPr>
                    <w:t>mDkÂ¡fyh«.</w:t>
                  </w:r>
                </w:p>
                <w:p w:rsidR="00B74853" w:rsidRPr="00F56D3B" w:rsidRDefault="00B74853" w:rsidP="006702C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F56D3B">
                    <w:rPr>
                      <w:rFonts w:ascii="VANAVIL-Avvaiyar" w:hAnsi="VANAVIL-Avvaiyar"/>
                      <w:szCs w:val="24"/>
                    </w:rPr>
                    <w:t>ÂU¤Âa kÂ¥Õ£o‰F« x¥gªj¥òŸë nfhç bjhl®elto¡if nk‰bfh©ljidÍ« m§Ñfç¡fyh«. (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5878/2018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>/v¢1)</w:t>
                  </w:r>
                </w:p>
                <w:p w:rsidR="00B74853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  <w:p w:rsidR="00B74853" w:rsidRPr="00BE0D18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7.</w:t>
                  </w:r>
                  <w:r w:rsidRPr="00F56D3B">
                    <w:rPr>
                      <w:rFonts w:ascii="VANAVIL-Avvaiyar" w:hAnsi="VANAVIL-Avvaiyar"/>
                    </w:rPr>
                    <w:t xml:space="preserve"> </w:t>
                  </w:r>
                  <w:r w:rsidRPr="00BE0D18">
                    <w:rPr>
                      <w:rFonts w:ascii="VANAVIL-Avvaiyar" w:hAnsi="VANAVIL-Avvaiyar"/>
                    </w:rPr>
                    <w:t xml:space="preserve">efuh£Á ã®thf Miza®, br‹id mt®fë‹ brašKiwfŸ foj« </w:t>
                  </w:r>
                  <w:r w:rsidRPr="00BE0D18">
                    <w:rPr>
                      <w:rFonts w:ascii="Times New Roman" w:hAnsi="Times New Roman" w:cs="Times New Roman"/>
                    </w:rPr>
                    <w:t>K.Dis.No.28369/J3/2018</w:t>
                  </w:r>
                  <w:r w:rsidRPr="00BE0D18">
                    <w:rPr>
                      <w:rFonts w:ascii="VANAVIL-Avvaiyar" w:hAnsi="VANAVIL-Avvaiyar"/>
                    </w:rPr>
                    <w:t xml:space="preserve">,  </w:t>
                  </w:r>
                  <w:r>
                    <w:rPr>
                      <w:rFonts w:ascii="VANAVIL-Avvaiyar" w:hAnsi="VANAVIL-Avvaiyar"/>
                    </w:rPr>
                    <w:t xml:space="preserve">            </w:t>
                  </w:r>
                  <w:r w:rsidRPr="00BE0D18">
                    <w:rPr>
                      <w:rFonts w:ascii="VANAVIL-Avvaiyar" w:hAnsi="VANAVIL-Avvaiyar"/>
                    </w:rPr>
                    <w:t>ehŸ.</w:t>
                  </w:r>
                  <w:r w:rsidRPr="00BE0D18">
                    <w:rPr>
                      <w:rFonts w:ascii="Times New Roman" w:hAnsi="Times New Roman" w:cs="Times New Roman"/>
                    </w:rPr>
                    <w:t>22-11-2018–</w:t>
                  </w:r>
                  <w:r w:rsidRPr="00BE0D18">
                    <w:rPr>
                      <w:rFonts w:ascii="VANAVIL-Avvaiyar" w:hAnsi="VANAVIL-Avvaiyar" w:cs="Times New Roman"/>
                    </w:rPr>
                    <w:t>š</w:t>
                  </w:r>
                  <w:r w:rsidRPr="00BE0D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0D18">
                    <w:rPr>
                      <w:rFonts w:ascii="VANAVIL-Avvaiyar" w:hAnsi="VANAVIL-Avvaiyar" w:cs="Times New Roman"/>
                    </w:rPr>
                    <w:t>mDkÂ më¡f¥g£LŸsthW,</w:t>
                  </w:r>
                  <w:r w:rsidRPr="00BE0D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0D18">
                    <w:rPr>
                      <w:rFonts w:ascii="VANAVIL-Avvaiyar" w:hAnsi="VANAVIL-Avvaiyar"/>
                    </w:rPr>
                    <w:t>gHã efuh£Á Âl¡fêÎ nkyh©ik Â£l¤Â‹Ñœ 1 Kjš 33 th®Lfëš Âl¡fêÎ nkyh©ik gâfŸ nk‰bfhŸs 81 J¥òuÎ gâahs®</w:t>
                  </w:r>
                  <w:r>
                    <w:rPr>
                      <w:rFonts w:ascii="VANAVIL-Avvaiyar" w:hAnsi="VANAVIL-Avvaiyar"/>
                    </w:rPr>
                    <w:t>fis éãnahf« brŒÍ«</w:t>
                  </w:r>
                  <w:r w:rsidRPr="00BE0D18">
                    <w:rPr>
                      <w:rFonts w:ascii="VANAVIL-Avvaiyar" w:hAnsi="VANAVIL-Avvaiyar"/>
                    </w:rPr>
                    <w:t xml:space="preserve"> gâ¡F jå mYty® mt®f</w:t>
                  </w:r>
                  <w:r>
                    <w:rPr>
                      <w:rFonts w:ascii="VANAVIL-Avvaiyar" w:hAnsi="VANAVIL-Avvaiyar"/>
                    </w:rPr>
                    <w:t>ë‹</w:t>
                  </w:r>
                  <w:r w:rsidRPr="00BE0D18">
                    <w:rPr>
                      <w:rFonts w:ascii="VANAVIL-Avvaiyar" w:hAnsi="VANAVIL-Avvaiyar"/>
                    </w:rPr>
                    <w:t xml:space="preserve"> </w:t>
                  </w:r>
                  <w:r>
                    <w:rPr>
                      <w:rFonts w:ascii="VANAVIL-Avvaiyar" w:hAnsi="VANAVIL-Avvaiyar"/>
                    </w:rPr>
                    <w:t>T£l¤</w:t>
                  </w:r>
                  <w:r w:rsidRPr="00BE0D18">
                    <w:rPr>
                      <w:rFonts w:ascii="VANAVIL-Avvaiyar" w:hAnsi="VANAVIL-Avvaiyar"/>
                    </w:rPr>
                    <w:t xml:space="preserve"> Ô®khd v©.</w:t>
                  </w:r>
                  <w:r>
                    <w:rPr>
                      <w:rFonts w:ascii="Times New Roman" w:hAnsi="Times New Roman" w:cs="Times New Roman"/>
                    </w:rPr>
                    <w:t>688</w:t>
                  </w:r>
                  <w:r w:rsidRPr="00BE0D18">
                    <w:rPr>
                      <w:rFonts w:ascii="VANAVIL-Avvaiyar" w:hAnsi="VANAVIL-Avvaiyar"/>
                    </w:rPr>
                    <w:t>, ehŸ.</w:t>
                  </w:r>
                  <w:r>
                    <w:rPr>
                      <w:rFonts w:ascii="VANAVIL-Avvaiyar" w:hAnsi="VANAVIL-Avvaiyar"/>
                    </w:rPr>
                    <w:t>31</w:t>
                  </w:r>
                  <w:r w:rsidRPr="00BE0D18">
                    <w:rPr>
                      <w:rFonts w:ascii="Times New Roman" w:hAnsi="Times New Roman" w:cs="Times New Roman"/>
                    </w:rPr>
                    <w:t>-1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BE0D18">
                    <w:rPr>
                      <w:rFonts w:ascii="Times New Roman" w:hAnsi="Times New Roman" w:cs="Times New Roman"/>
                    </w:rPr>
                    <w:t>-2018-</w:t>
                  </w:r>
                  <w:r w:rsidRPr="00BE0D18">
                    <w:rPr>
                      <w:rFonts w:ascii="VANAVIL-Avvaiyar" w:hAnsi="VANAVIL-Avvaiyar"/>
                    </w:rPr>
                    <w:t xml:space="preserve">š </w:t>
                  </w:r>
                  <w:r>
                    <w:rPr>
                      <w:rFonts w:ascii="VANAVIL-Avvaiyar" w:hAnsi="VANAVIL-Avvaiyar"/>
                    </w:rPr>
                    <w:t xml:space="preserve">ã®thf mDkÂ </w:t>
                  </w:r>
                  <w:r w:rsidRPr="00BE0D18">
                    <w:rPr>
                      <w:rFonts w:ascii="VANAVIL-Avvaiyar" w:hAnsi="VANAVIL-Avvaiyar"/>
                    </w:rPr>
                    <w:t xml:space="preserve">tH§f¥g£LŸsJ. </w:t>
                  </w:r>
                  <w:r>
                    <w:rPr>
                      <w:rFonts w:ascii="VANAVIL-Avvaiyar" w:hAnsi="VANAVIL-Avvaiyar"/>
                    </w:rPr>
                    <w:t>mjdo¥gilæš</w:t>
                  </w:r>
                  <w:r w:rsidRPr="00BE0D18">
                    <w:rPr>
                      <w:rFonts w:ascii="VANAVIL-Avvaiyar" w:hAnsi="VANAVIL-Avvaiyar"/>
                    </w:rPr>
                    <w:t xml:space="preserve">, 31-01-2019-« njÂ x¥gªj¥òŸëfŸ nfhu¥g£lÂš ÑœfhQ« _‹W x¥gªj¥òŸëfŸ tu¥bg‰WŸsJ. </w:t>
                  </w:r>
                </w:p>
                <w:tbl>
                  <w:tblPr>
                    <w:tblStyle w:val="TableGrid"/>
                    <w:tblW w:w="0" w:type="auto"/>
                    <w:tblInd w:w="534" w:type="dxa"/>
                    <w:tblLook w:val="04A0"/>
                  </w:tblPr>
                  <w:tblGrid>
                    <w:gridCol w:w="758"/>
                    <w:gridCol w:w="4731"/>
                    <w:gridCol w:w="2391"/>
                    <w:gridCol w:w="1928"/>
                  </w:tblGrid>
                  <w:tr w:rsidR="00B74853" w:rsidRPr="00BE0D18" w:rsidTr="00F56D3B">
                    <w:trPr>
                      <w:trHeight w:val="484"/>
                    </w:trPr>
                    <w:tc>
                      <w:tcPr>
                        <w:tcW w:w="75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proofErr w:type="gramStart"/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t</w:t>
                        </w:r>
                        <w:proofErr w:type="gramEnd"/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. v©.</w:t>
                        </w:r>
                      </w:p>
                    </w:tc>
                    <w:tc>
                      <w:tcPr>
                        <w:tcW w:w="4731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ãWtd¤Â‹ bga®</w:t>
                        </w:r>
                      </w:p>
                    </w:tc>
                    <w:tc>
                      <w:tcPr>
                        <w:tcW w:w="2391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b/>
                          </w:rPr>
                          <w:t>EMD</w:t>
                        </w:r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 xml:space="preserve"> brY¤Âa égu«</w:t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K‹ mDgt jFÂ égu«</w:t>
                        </w:r>
                      </w:p>
                    </w:tc>
                  </w:tr>
                  <w:tr w:rsidR="00B74853" w:rsidRPr="00BE0D18" w:rsidTr="00F56D3B">
                    <w:tc>
                      <w:tcPr>
                        <w:tcW w:w="75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731" w:type="dxa"/>
                      </w:tcPr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PARAMOUNT HOSPITALITY SERVICES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No.31 West Masi Street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(Lakshmana Thevar Complex Iind Floor)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Near Ayyappan Kovil , Madurai 625001.</w:t>
                        </w:r>
                      </w:p>
                    </w:tc>
                    <w:tc>
                      <w:tcPr>
                        <w:tcW w:w="2391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>%.</w:t>
                        </w:r>
                        <w:r w:rsidRPr="00BE0D18">
                          <w:rPr>
                            <w:rFonts w:ascii="Times New Roman" w:hAnsi="Times New Roman" w:cs="Times New Roman"/>
                          </w:rPr>
                          <w:t xml:space="preserve"> 1,22,550/-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DD No. 227534,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Date.30-01-2019</w:t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>jFÂ cŸsJ</w:t>
                        </w:r>
                      </w:p>
                    </w:tc>
                  </w:tr>
                  <w:tr w:rsidR="00B74853" w:rsidRPr="00BE0D18" w:rsidTr="00F56D3B">
                    <w:tc>
                      <w:tcPr>
                        <w:tcW w:w="75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731" w:type="dxa"/>
                      </w:tcPr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M/s. GESM Environment Services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BE0D18">
                          <w:rPr>
                            <w:rFonts w:ascii="VANAVIL-Avvaiyar" w:hAnsi="VANAVIL-Avvaiyar"/>
                          </w:rPr>
                          <w:t>v©.6/7, Råš m¥gh®£bk‹£, MÃr®° fhyâ,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BE0D18">
                          <w:rPr>
                            <w:rFonts w:ascii="VANAVIL-Avvaiyar" w:hAnsi="VANAVIL-Avvaiyar"/>
                          </w:rPr>
                          <w:t>Mj«gh¡f«, br‹id.</w:t>
                        </w:r>
                      </w:p>
                    </w:tc>
                    <w:tc>
                      <w:tcPr>
                        <w:tcW w:w="2391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 xml:space="preserve">éy¡F më¡f¥g£LŸsJ. </w:t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>jFÂ cŸsJ</w:t>
                        </w:r>
                      </w:p>
                    </w:tc>
                  </w:tr>
                  <w:tr w:rsidR="00B74853" w:rsidRPr="00BE0D18" w:rsidTr="00F56D3B">
                    <w:tc>
                      <w:tcPr>
                        <w:tcW w:w="75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731" w:type="dxa"/>
                      </w:tcPr>
                      <w:p w:rsidR="00B74853" w:rsidRPr="00BE0D18" w:rsidRDefault="00B74853" w:rsidP="00F56D3B">
                        <w:pPr>
                          <w:ind w:right="-138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 xml:space="preserve">S.S. Sankar  Labour Contract, </w:t>
                        </w:r>
                      </w:p>
                      <w:p w:rsidR="00B74853" w:rsidRPr="00BE0D18" w:rsidRDefault="00B74853" w:rsidP="00F56D3B">
                        <w:pPr>
                          <w:ind w:right="-138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No. 4, AP Tower, Dinamalar Avnue,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Madurai-16</w:t>
                        </w:r>
                      </w:p>
                    </w:tc>
                    <w:tc>
                      <w:tcPr>
                        <w:tcW w:w="2391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>%.</w:t>
                        </w:r>
                        <w:r w:rsidRPr="00BE0D18">
                          <w:rPr>
                            <w:rFonts w:ascii="Times New Roman" w:hAnsi="Times New Roman" w:cs="Times New Roman"/>
                          </w:rPr>
                          <w:t xml:space="preserve"> 1,22,550/-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DD No. 227531,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Date.30-01-2019</w:t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>jFÂ Ïšiy</w:t>
                        </w:r>
                      </w:p>
                    </w:tc>
                  </w:tr>
                </w:tbl>
                <w:p w:rsidR="00B74853" w:rsidRPr="00BE0D18" w:rsidRDefault="00B74853" w:rsidP="00F56D3B">
                  <w:pPr>
                    <w:jc w:val="both"/>
                    <w:rPr>
                      <w:rFonts w:ascii="VANAVIL-Avvaiyar" w:hAnsi="VANAVIL-Avvaiyar"/>
                    </w:rPr>
                  </w:pPr>
                  <w:proofErr w:type="gramStart"/>
                  <w:r w:rsidRPr="00BE0D18">
                    <w:rPr>
                      <w:rFonts w:ascii="VANAVIL-Avvaiyar" w:hAnsi="VANAVIL-Avvaiyar"/>
                    </w:rPr>
                    <w:t>tu¥</w:t>
                  </w:r>
                  <w:proofErr w:type="gramEnd"/>
                  <w:r w:rsidRPr="00BE0D18">
                    <w:rPr>
                      <w:rFonts w:ascii="VANAVIL-Avvaiyar" w:hAnsi="VANAVIL-Avvaiyar"/>
                    </w:rPr>
                    <w:t>bg‰w _‹W x¥gªj¥òŸëf</w:t>
                  </w:r>
                  <w:r>
                    <w:rPr>
                      <w:rFonts w:ascii="VANAVIL-Avvaiyar" w:hAnsi="VANAVIL-Avvaiyar"/>
                    </w:rPr>
                    <w:t>is</w:t>
                  </w:r>
                  <w:r w:rsidRPr="00BE0D18">
                    <w:rPr>
                      <w:rFonts w:ascii="VANAVIL-Avvaiyar" w:hAnsi="VANAVIL-Avvaiyar"/>
                    </w:rPr>
                    <w:t xml:space="preserve"> </w:t>
                  </w:r>
                  <w:r>
                    <w:rPr>
                      <w:rFonts w:ascii="VANAVIL-Avvaiyar" w:hAnsi="VANAVIL-Avvaiyar"/>
                    </w:rPr>
                    <w:t xml:space="preserve">x¥gªj T®ªjhŒÎ FG fyªjhŒÎ brŒJ </w:t>
                  </w:r>
                  <w:r w:rsidRPr="00BE0D18">
                    <w:rPr>
                      <w:rFonts w:ascii="VANAVIL-Avvaiyar" w:hAnsi="VANAVIL-Avvaiyar"/>
                    </w:rPr>
                    <w:t>K‹ mDgt rh‹WfŸ rçgh®¤jÂš tçir v©</w:t>
                  </w:r>
                  <w:r w:rsidRPr="007576B0">
                    <w:rPr>
                      <w:rFonts w:ascii="Times New Roman" w:hAnsi="Times New Roman" w:cs="Times New Roman"/>
                    </w:rPr>
                    <w:t>.3</w:t>
                  </w:r>
                  <w:r w:rsidRPr="00BE0D18">
                    <w:rPr>
                      <w:rFonts w:ascii="VANAVIL-Avvaiyar" w:hAnsi="VANAVIL-Avvaiyar"/>
                    </w:rPr>
                    <w:t>-š cŸs ÂUths®.</w:t>
                  </w:r>
                  <w:r w:rsidRPr="00BE0D18">
                    <w:rPr>
                      <w:rFonts w:ascii="Times New Roman" w:hAnsi="Times New Roman" w:cs="Times New Roman"/>
                    </w:rPr>
                    <w:t xml:space="preserve"> S.S. Sankar Labour Contract, Madurai-16</w:t>
                  </w:r>
                  <w:r w:rsidRPr="00BE0D18">
                    <w:rPr>
                      <w:rFonts w:ascii="VANAVIL-Avvaiyar" w:hAnsi="VANAVIL-Avvaiyar"/>
                    </w:rPr>
                    <w:t xml:space="preserve"> mt®fS¡F nghJkhd K‹ mDgt« Âl¡fêÎ nkyh©ik gâ</w:t>
                  </w:r>
                  <w:r>
                    <w:rPr>
                      <w:rFonts w:ascii="VANAVIL-Avvaiyar" w:hAnsi="VANAVIL-Avvaiyar"/>
                    </w:rPr>
                    <w:t>fS¡F</w:t>
                  </w:r>
                  <w:r w:rsidRPr="00BE0D18">
                    <w:rPr>
                      <w:rFonts w:ascii="VANAVIL-Avvaiyar" w:hAnsi="VANAVIL-Avvaiyar"/>
                    </w:rPr>
                    <w:t xml:space="preserve"> </w:t>
                  </w:r>
                  <w:r>
                    <w:rPr>
                      <w:rFonts w:ascii="VANAVIL-Avvaiyar" w:hAnsi="VANAVIL-Avvaiyar"/>
                    </w:rPr>
                    <w:t xml:space="preserve">mDgt« </w:t>
                  </w:r>
                  <w:r w:rsidRPr="00BE0D18">
                    <w:rPr>
                      <w:rFonts w:ascii="VANAVIL-Avvaiyar" w:hAnsi="VANAVIL-Avvaiyar"/>
                    </w:rPr>
                    <w:t xml:space="preserve">Ïšiy v‹gjhš m‹dhUila x¥gªj¥òŸë </w:t>
                  </w:r>
                  <w:r>
                    <w:rPr>
                      <w:rFonts w:ascii="VANAVIL-Avvaiyar" w:hAnsi="VANAVIL-Avvaiyar"/>
                    </w:rPr>
                    <w:t>Kjš ãiyænyna</w:t>
                  </w:r>
                  <w:r w:rsidRPr="00BE0D18">
                    <w:rPr>
                      <w:rFonts w:ascii="VANAVIL-Avvaiyar" w:hAnsi="VANAVIL-Avvaiyar"/>
                    </w:rPr>
                    <w:t xml:space="preserve"> </w:t>
                  </w:r>
                  <w:r>
                    <w:rPr>
                      <w:rFonts w:ascii="VANAVIL-Avvaiyar" w:hAnsi="VANAVIL-Avvaiyar"/>
                    </w:rPr>
                    <w:t xml:space="preserve">ãuhfç¡f KoÎ brŒJ </w:t>
                  </w:r>
                  <w:r w:rsidRPr="00BE0D18">
                    <w:rPr>
                      <w:rFonts w:ascii="VANAVIL-Avvaiyar" w:hAnsi="VANAVIL-Avvaiyar"/>
                    </w:rPr>
                    <w:t>tçir v©.1 k‰W« 2-š cŸs x¥gªjjhu®fŸ jFÂ cilat®fshf ÏU¥gjhš éiy é»j x¥gªj¥òŸë</w:t>
                  </w:r>
                  <w:r>
                    <w:rPr>
                      <w:rFonts w:ascii="VANAVIL-Avvaiyar" w:hAnsi="VANAVIL-Avvaiyar"/>
                    </w:rPr>
                    <w:t xml:space="preserve"> Âw¡f m¿é¥ò mD¥Ã</w:t>
                  </w:r>
                  <w:r w:rsidRPr="00BE0D18">
                    <w:rPr>
                      <w:rFonts w:ascii="VANAVIL-Avvaiyar" w:hAnsi="VANAVIL-Avvaiyar"/>
                    </w:rPr>
                    <w:t xml:space="preserve"> 15-02-2019-š Âw¡f¥g£lÂš Ñœf©l égu¥go x¥gªj¥òŸëfŸ bfhL¤JŸsh®fŸ. </w:t>
                  </w:r>
                </w:p>
                <w:p w:rsidR="00B74853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  <w:p w:rsidR="00B74853" w:rsidRPr="00160E92" w:rsidRDefault="00B74853" w:rsidP="003346D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55541B" w:rsidRDefault="0055541B">
      <w:r>
        <w:br w:type="page"/>
      </w:r>
    </w:p>
    <w:p w:rsidR="0055541B" w:rsidRDefault="00B64091">
      <w:r>
        <w:rPr>
          <w:noProof/>
        </w:rPr>
        <w:lastRenderedPageBreak/>
        <w:pict>
          <v:rect id="_x0000_s1031" style="position:absolute;margin-left:-33pt;margin-top:-55.5pt;width:532.5pt;height:779.25pt;z-index:251661312" fillcolor="white [3201]" strokecolor="black [3200]" strokeweight="5pt">
            <v:stroke linestyle="thickThin"/>
            <v:shadow color="#868686"/>
            <v:textbox>
              <w:txbxContent>
                <w:tbl>
                  <w:tblPr>
                    <w:tblStyle w:val="TableGrid"/>
                    <w:tblW w:w="0" w:type="auto"/>
                    <w:tblInd w:w="534" w:type="dxa"/>
                    <w:tblLook w:val="04A0"/>
                  </w:tblPr>
                  <w:tblGrid>
                    <w:gridCol w:w="763"/>
                    <w:gridCol w:w="4907"/>
                    <w:gridCol w:w="4110"/>
                  </w:tblGrid>
                  <w:tr w:rsidR="00B74853" w:rsidRPr="00BE0D18" w:rsidTr="00B74853">
                    <w:trPr>
                      <w:trHeight w:val="484"/>
                    </w:trPr>
                    <w:tc>
                      <w:tcPr>
                        <w:tcW w:w="763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proofErr w:type="gramStart"/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t</w:t>
                        </w:r>
                        <w:proofErr w:type="gramEnd"/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. v©.</w:t>
                        </w:r>
                      </w:p>
                    </w:tc>
                    <w:tc>
                      <w:tcPr>
                        <w:tcW w:w="4907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ãWtd¤Â‹ bga®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B74853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>
                          <w:rPr>
                            <w:rFonts w:ascii="VANAVIL-Avvaiyar" w:hAnsi="VANAVIL-Avvaiyar"/>
                            <w:b/>
                          </w:rPr>
                          <w:t>x¥gªj¥òŸë éiy é»j égu«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>
                          <w:rPr>
                            <w:rFonts w:ascii="VANAVIL-Avvaiyar" w:hAnsi="VANAVIL-Avvaiyar"/>
                            <w:b/>
                          </w:rPr>
                          <w:t xml:space="preserve">ehŸ x‹W¡F eg® x‹W¡F </w:t>
                        </w:r>
                      </w:p>
                    </w:tc>
                  </w:tr>
                  <w:tr w:rsidR="00B74853" w:rsidRPr="00BE0D18" w:rsidTr="00B74853">
                    <w:tc>
                      <w:tcPr>
                        <w:tcW w:w="763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07" w:type="dxa"/>
                      </w:tcPr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PARAMOUNT HOSPITALITY SERVICES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No.31 West Masi Street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(Lakshmana Thevar Complex Iind Floor)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Near Ayyappan Kovil , Madurai 625001.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B74853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>
                          <w:rPr>
                            <w:rFonts w:ascii="VANAVIL-Avvaiyar" w:hAnsi="VANAVIL-Avvaiyar" w:cs="Times New Roman"/>
                          </w:rPr>
                          <w:t>%.</w:t>
                        </w:r>
                        <w:r w:rsidRPr="000946CF">
                          <w:rPr>
                            <w:rFonts w:ascii="Times New Roman" w:hAnsi="Times New Roman" w:cs="Times New Roman"/>
                          </w:rPr>
                          <w:t>395/-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 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>
                          <w:rPr>
                            <w:rFonts w:ascii="VANAVIL-Avvaiyar" w:hAnsi="VANAVIL-Avvaiyar" w:cs="Times New Roman"/>
                          </w:rPr>
                          <w:t>xU tUl fhy¤Â‰Fça bkh¤j bjhif %.</w:t>
                        </w:r>
                        <w:r w:rsidRPr="00EA3D5B">
                          <w:rPr>
                            <w:rFonts w:ascii="Times New Roman" w:hAnsi="Times New Roman" w:cs="Times New Roman"/>
                          </w:rPr>
                          <w:t>1,16,78,175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/- (kÂ¥Õ£L bjhifæš </w:t>
                        </w:r>
                        <w:r w:rsidRPr="00E77563">
                          <w:rPr>
                            <w:rFonts w:ascii="Times New Roman" w:hAnsi="Times New Roman" w:cs="Times New Roman"/>
                          </w:rPr>
                          <w:t>0.6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E77563">
                          <w:rPr>
                            <w:rFonts w:ascii="Times New Roman" w:hAnsi="Times New Roman" w:cs="Times New Roman"/>
                          </w:rPr>
                          <w:t>%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 FiwÎ)</w:t>
                        </w:r>
                      </w:p>
                    </w:tc>
                  </w:tr>
                  <w:tr w:rsidR="00B74853" w:rsidRPr="00BE0D18" w:rsidTr="00B74853">
                    <w:tc>
                      <w:tcPr>
                        <w:tcW w:w="763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907" w:type="dxa"/>
                      </w:tcPr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M/s. GESM Environment Services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BE0D18">
                          <w:rPr>
                            <w:rFonts w:ascii="VANAVIL-Avvaiyar" w:hAnsi="VANAVIL-Avvaiyar"/>
                          </w:rPr>
                          <w:t>v©.6/7, Råš m¥gh®£bk‹£, MÃr®° fhyâ,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BE0D18">
                          <w:rPr>
                            <w:rFonts w:ascii="VANAVIL-Avvaiyar" w:hAnsi="VANAVIL-Avvaiyar"/>
                          </w:rPr>
                          <w:t>Mj«gh¡f«, br‹id.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B74853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>
                          <w:rPr>
                            <w:rFonts w:ascii="VANAVIL-Avvaiyar" w:hAnsi="VANAVIL-Avvaiyar" w:cs="Times New Roman"/>
                          </w:rPr>
                          <w:t>%.</w:t>
                        </w:r>
                        <w:r w:rsidRPr="000946CF">
                          <w:rPr>
                            <w:rFonts w:ascii="Times New Roman" w:hAnsi="Times New Roman" w:cs="Times New Roman"/>
                          </w:rPr>
                          <w:t>410/-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 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>
                          <w:rPr>
                            <w:rFonts w:ascii="VANAVIL-Avvaiyar" w:hAnsi="VANAVIL-Avvaiyar" w:cs="Times New Roman"/>
                          </w:rPr>
                          <w:t>xU tUl fhy¤Â‰Fça bkh¤j bjhif %.</w:t>
                        </w:r>
                        <w:r w:rsidRPr="00BF35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BF3530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BF3530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BF3530">
                          <w:rPr>
                            <w:rFonts w:ascii="Times New Roman" w:hAnsi="Times New Roman" w:cs="Times New Roman"/>
                          </w:rPr>
                          <w:t>650/-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 (kÂ¥Õ£L bjhifæš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3.12</w:t>
                        </w:r>
                        <w:r w:rsidRPr="00E77563">
                          <w:rPr>
                            <w:rFonts w:ascii="Times New Roman" w:hAnsi="Times New Roman" w:cs="Times New Roman"/>
                          </w:rPr>
                          <w:t>%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 mÂf«)</w:t>
                        </w:r>
                      </w:p>
                    </w:tc>
                  </w:tr>
                </w:tbl>
                <w:p w:rsidR="00B74853" w:rsidRDefault="00B74853" w:rsidP="00F56D3B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</w:rPr>
                  </w:pPr>
                </w:p>
                <w:p w:rsidR="00B74853" w:rsidRDefault="00B74853" w:rsidP="00F56D3B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</w:rPr>
                    <w:t xml:space="preserve">nk‰f©l </w:t>
                  </w:r>
                  <w:r w:rsidRPr="00BE0D18">
                    <w:rPr>
                      <w:rFonts w:ascii="VANAVIL-Avvaiyar" w:hAnsi="VANAVIL-Avvaiyar"/>
                    </w:rPr>
                    <w:t>jFÂthŒªj Ïu©L x¥gªj¥òŸëfë</w:t>
                  </w:r>
                  <w:r>
                    <w:rPr>
                      <w:rFonts w:ascii="VANAVIL-Avvaiyar" w:hAnsi="VANAVIL-Avvaiyar"/>
                    </w:rPr>
                    <w:t>‹</w:t>
                  </w:r>
                  <w:r w:rsidRPr="00BE0D18">
                    <w:rPr>
                      <w:rFonts w:ascii="VANAVIL-Avvaiyar" w:hAnsi="VANAVIL-Avvaiyar"/>
                    </w:rPr>
                    <w:t xml:space="preserve"> </w:t>
                  </w:r>
                  <w:r>
                    <w:rPr>
                      <w:rFonts w:ascii="VANAVIL-Avvaiyar" w:hAnsi="VANAVIL-Avvaiyar"/>
                    </w:rPr>
                    <w:t xml:space="preserve">x¥òneh¡F¥ </w:t>
                  </w:r>
                  <w:r w:rsidRPr="00BE0D18">
                    <w:rPr>
                      <w:rFonts w:ascii="VANAVIL-Avvaiyar" w:hAnsi="VANAVIL-Avvaiyar"/>
                    </w:rPr>
                    <w:t>g£</w:t>
                  </w:r>
                  <w:proofErr w:type="gramStart"/>
                  <w:r w:rsidRPr="00BE0D18">
                    <w:rPr>
                      <w:rFonts w:ascii="VANAVIL-Avvaiyar" w:hAnsi="VANAVIL-Avvaiyar"/>
                    </w:rPr>
                    <w:t xml:space="preserve">oaš  </w:t>
                  </w:r>
                  <w:r>
                    <w:rPr>
                      <w:rFonts w:ascii="VANAVIL-Avvaiyar" w:hAnsi="VANAVIL-Avvaiyar"/>
                    </w:rPr>
                    <w:t>jah</w:t>
                  </w:r>
                  <w:proofErr w:type="gramEnd"/>
                  <w:r>
                    <w:rPr>
                      <w:rFonts w:ascii="VANAVIL-Avvaiyar" w:hAnsi="VANAVIL-Avvaiyar"/>
                    </w:rPr>
                    <w:t>® brŒjÂš</w:t>
                  </w:r>
                  <w:r w:rsidRPr="00BE0D18">
                    <w:rPr>
                      <w:rFonts w:ascii="VANAVIL-Avvaiyar" w:hAnsi="VANAVIL-Avvaiyar"/>
                    </w:rPr>
                    <w:t xml:space="preserve"> Fiwªjg£r x¥gªj¥òŸë bfhL¤JŸs tçir v©.1-š f©LŸs </w:t>
                  </w:r>
                  <w:r w:rsidRPr="00BE0D18">
                    <w:rPr>
                      <w:rFonts w:ascii="Times New Roman" w:hAnsi="Times New Roman" w:cs="Times New Roman"/>
                      <w:lang w:val="de-DE"/>
                    </w:rPr>
                    <w:t>PARAMOUNT HOSPITALITY SERVICES, Madurai</w:t>
                  </w:r>
                  <w:r>
                    <w:rPr>
                      <w:rFonts w:ascii="VANAVIL-Avvaiyar" w:hAnsi="VANAVIL-Avvaiyar"/>
                    </w:rPr>
                    <w:t xml:space="preserve"> v‹w ãWtd« xU tUl fhy¤Â‰Fça bjhifæš </w:t>
                  </w:r>
                  <w:r w:rsidRPr="00E77563">
                    <w:rPr>
                      <w:rFonts w:ascii="Times New Roman" w:hAnsi="Times New Roman" w:cs="Times New Roman"/>
                    </w:rPr>
                    <w:t>0.6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E77563">
                    <w:rPr>
                      <w:rFonts w:ascii="Times New Roman" w:hAnsi="Times New Roman" w:cs="Times New Roman"/>
                    </w:rPr>
                    <w:t>%</w:t>
                  </w:r>
                  <w:r>
                    <w:rPr>
                      <w:rFonts w:ascii="VANAVIL-Avvaiyar" w:hAnsi="VANAVIL-Avvaiyar" w:cs="Times New Roman"/>
                    </w:rPr>
                    <w:t xml:space="preserve"> Fiwthf bfhL¤JŸsjhš</w:t>
                  </w:r>
                  <w:r>
                    <w:rPr>
                      <w:rFonts w:ascii="VANAVIL-Avvaiyar" w:hAnsi="VANAVIL-Avvaiyar"/>
                    </w:rPr>
                    <w:t xml:space="preserve"> x¥gªj¥òŸëæid KoÎ brŒa </w:t>
                  </w:r>
                  <w:r w:rsidRPr="00BE0D18">
                    <w:rPr>
                      <w:rFonts w:ascii="VANAVIL-Avvaiyar" w:hAnsi="VANAVIL-Avvaiyar"/>
                    </w:rPr>
                    <w:t xml:space="preserve">k‹w¥ bghUŸ </w:t>
                  </w:r>
                  <w:r>
                    <w:rPr>
                      <w:rFonts w:ascii="VANAVIL-Avvaiyar" w:hAnsi="VANAVIL-Avvaiyar"/>
                    </w:rPr>
                    <w:t>it¡f¥gL»wJ</w:t>
                  </w:r>
                  <w:r w:rsidRPr="00BE0D18">
                    <w:rPr>
                      <w:rFonts w:ascii="VANAVIL-Avvaiyar" w:hAnsi="VANAVIL-Avvaiyar"/>
                    </w:rPr>
                    <w:t xml:space="preserve">. </w:t>
                  </w:r>
                </w:p>
                <w:p w:rsidR="00B74853" w:rsidRPr="00BE0D18" w:rsidRDefault="00B74853" w:rsidP="00F56D3B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</w:rPr>
                  </w:pPr>
                </w:p>
                <w:p w:rsidR="00B74853" w:rsidRPr="00BE0D18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</w:rPr>
                  </w:pPr>
                  <w:r w:rsidRPr="00BE0D18">
                    <w:rPr>
                      <w:rFonts w:ascii="VANAVIL-Avvaiyar" w:hAnsi="VANAVIL-Avvaiyar"/>
                      <w:b/>
                    </w:rPr>
                    <w:t>mYtyf¡F¿¥ò</w:t>
                  </w:r>
                </w:p>
                <w:p w:rsidR="00B74853" w:rsidRDefault="00B74853" w:rsidP="006702C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 w:cs="Times New Roman"/>
                      <w:lang w:val="de-DE"/>
                    </w:rPr>
                    <w:t xml:space="preserve">Fiwªj x¥gªj¥òŸë bfhL¤JŸs </w:t>
                  </w:r>
                  <w:r w:rsidRPr="00BE0D18">
                    <w:rPr>
                      <w:rFonts w:ascii="Times New Roman" w:hAnsi="Times New Roman" w:cs="Times New Roman"/>
                      <w:lang w:val="de-DE"/>
                    </w:rPr>
                    <w:t>PARAMOUNT HOSPITALITY SERVICES, Madurai</w:t>
                  </w:r>
                  <w:r w:rsidRPr="00BE0D18">
                    <w:rPr>
                      <w:rFonts w:ascii="VANAVIL-Avvaiyar" w:hAnsi="VANAVIL-Avvaiyar"/>
                    </w:rPr>
                    <w:t xml:space="preserve"> v‹w ãWtd¤Â‹ x¥gªj¥òŸëia V‰f</w:t>
                  </w:r>
                  <w:r>
                    <w:rPr>
                      <w:rFonts w:ascii="VANAVIL-Avvaiyar" w:hAnsi="VANAVIL-Avvaiyar"/>
                    </w:rPr>
                    <w:t>yh«.</w:t>
                  </w:r>
                </w:p>
                <w:p w:rsidR="00B74853" w:rsidRPr="00BE0D18" w:rsidRDefault="00B74853" w:rsidP="006702C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proofErr w:type="gramStart"/>
                  <w:r>
                    <w:rPr>
                      <w:rFonts w:ascii="VANAVIL-Avvaiyar" w:hAnsi="VANAVIL-Avvaiyar"/>
                    </w:rPr>
                    <w:t>gâ</w:t>
                  </w:r>
                  <w:proofErr w:type="gramEnd"/>
                  <w:r>
                    <w:rPr>
                      <w:rFonts w:ascii="VANAVIL-Avvaiyar" w:hAnsi="VANAVIL-Avvaiyar"/>
                    </w:rPr>
                    <w:t xml:space="preserve"> M£fŸ g‰wh¡Fiwfis rçbrŒa cl‹ gâahs®fis mD¥Ã it¡f jå mYty® mt®fë‹ K‹ mDkÂÍl‹ ntiy c¤juÎ tH§»aik¡F« mDkÂ¡fyh«.</w:t>
                  </w:r>
                  <w:r w:rsidRPr="00BE0D18">
                    <w:rPr>
                      <w:rFonts w:ascii="VANAVIL-Avvaiyar" w:hAnsi="VANAVIL-Avvaiyar"/>
                    </w:rPr>
                    <w:t xml:space="preserve"> (</w:t>
                  </w:r>
                  <w:r w:rsidRPr="00BE0D18">
                    <w:rPr>
                      <w:rFonts w:ascii="Times New Roman" w:hAnsi="Times New Roman" w:cs="Times New Roman"/>
                    </w:rPr>
                    <w:t>5878/2018</w:t>
                  </w:r>
                  <w:r w:rsidRPr="00BE0D18">
                    <w:rPr>
                      <w:rFonts w:ascii="VANAVIL-Avvaiyar" w:hAnsi="VANAVIL-Avvaiyar"/>
                    </w:rPr>
                    <w:t>/v¢1)</w:t>
                  </w:r>
                </w:p>
                <w:p w:rsidR="00B74853" w:rsidRDefault="00B74853" w:rsidP="00F56D3B">
                  <w:pPr>
                    <w:spacing w:after="0" w:line="240" w:lineRule="auto"/>
                    <w:jc w:val="both"/>
                    <w:rPr>
                      <w:rFonts w:ascii="VANAVIL-Avvaiyar Bold" w:hAnsi="VANAVIL-Avvaiyar Bold"/>
                      <w:b/>
                      <w:sz w:val="30"/>
                      <w:szCs w:val="28"/>
                    </w:rPr>
                  </w:pPr>
                </w:p>
                <w:p w:rsidR="00B74853" w:rsidRPr="00A60DFF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F56D3B">
                    <w:rPr>
                      <w:rFonts w:ascii="VANAVIL-Avvaiyar" w:hAnsi="VANAVIL-Avvaiyar"/>
                      <w:b/>
                      <w:sz w:val="30"/>
                      <w:szCs w:val="28"/>
                    </w:rPr>
                    <w:t>8</w:t>
                  </w:r>
                  <w:r>
                    <w:rPr>
                      <w:rFonts w:ascii="VANAVIL-Avvaiyar" w:hAnsi="VANAVIL-Avvaiyar"/>
                      <w:b/>
                      <w:sz w:val="30"/>
                      <w:szCs w:val="28"/>
                    </w:rPr>
                    <w:t>.</w:t>
                  </w:r>
                  <w:r w:rsidRPr="00A60DFF">
                    <w:rPr>
                      <w:rFonts w:ascii="VANAVIL-Avvaiyar" w:hAnsi="VANAVIL-Avvaiyar"/>
                      <w:sz w:val="26"/>
                      <w:szCs w:val="24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</w:rPr>
                    <w:t xml:space="preserve">gHã efuh£Á bghJ Rfhjhu¥ÃçÎ Vov° bfhR¥òG xê¥ò gâfŸ ga‹gh£L¡F th®L 1 Kjš 33 tiuÍŸs gFÂfëš bfhR¥òG kUªJ mo¤jš gâ¡fhf blägh°, òifngh¡» kUªJ nghÂa msÎ ÏU¥ò it¤ÂU¡f efuh£Á ã®thf Miza®, br‹id mt®fë‹ foj¤Âš m¿ÎW¤ÂæU¥gjhš, ÃçÎ 1 Kjš 6 tiu 66 </w:t>
                  </w:r>
                  <w:r w:rsidRPr="00A60DFF">
                    <w:rPr>
                      <w:rFonts w:ascii="Times New Roman" w:hAnsi="Times New Roman" w:cs="Times New Roman"/>
                    </w:rPr>
                    <w:t>DBC</w:t>
                  </w:r>
                  <w:r w:rsidRPr="00A60DFF">
                    <w:rPr>
                      <w:rFonts w:ascii="VANAVIL-Avvaiyar" w:hAnsi="VANAVIL-Avvaiyar"/>
                    </w:rPr>
                    <w:t xml:space="preserve"> gâahs®fŸ (</w:t>
                  </w:r>
                  <w:r w:rsidRPr="00A60DFF">
                    <w:rPr>
                      <w:rFonts w:ascii="Times New Roman" w:hAnsi="Times New Roman" w:cs="Times New Roman"/>
                    </w:rPr>
                    <w:t>Out Sourcing</w:t>
                  </w:r>
                  <w:r w:rsidRPr="00A60DFF">
                    <w:rPr>
                      <w:rFonts w:ascii="VANAVIL-Avvaiyar" w:hAnsi="VANAVIL-Avvaiyar"/>
                    </w:rPr>
                    <w:t>) Kiwæš gâòçªJ tUtjhY«, mt®fŸ gâ¡F njitahd mdÎ kUªJ ifæU¥ò Fiwthf cŸsjhš fs¥gâahs® mt®fshš tH§f¥g£l g£oaš étu¥go Ñœf©LŸsthW jäœehL bko¡fš r®Å° fh®¥gnur‹ (</w:t>
                  </w:r>
                  <w:r w:rsidRPr="00A60DFF">
                    <w:rPr>
                      <w:rFonts w:ascii="Times New Roman" w:hAnsi="Times New Roman" w:cs="Times New Roman"/>
                    </w:rPr>
                    <w:t>TNMSC)</w:t>
                  </w:r>
                  <w:r w:rsidRPr="00A60DFF">
                    <w:rPr>
                      <w:rFonts w:ascii="VANAVIL-Avvaiyar" w:hAnsi="VANAVIL-Avvaiyar"/>
                    </w:rPr>
                    <w:t xml:space="preserve">, br‹id mt®fŸ foj¤Âš F¿¥Ã£LŸs, muR m§Ñfhu« bg‰w ãWtd¤ÂläUªJ th§fÎ«, </w:t>
                  </w:r>
                </w:p>
                <w:p w:rsidR="00B74853" w:rsidRPr="00A60DFF" w:rsidRDefault="00B74853" w:rsidP="00A60DFF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712"/>
                    <w:gridCol w:w="1494"/>
                    <w:gridCol w:w="4176"/>
                    <w:gridCol w:w="1418"/>
                    <w:gridCol w:w="1276"/>
                    <w:gridCol w:w="1344"/>
                  </w:tblGrid>
                  <w:tr w:rsidR="00B74853" w:rsidRPr="00A60DFF" w:rsidTr="00B74853">
                    <w:trPr>
                      <w:trHeight w:val="487"/>
                      <w:jc w:val="center"/>
                    </w:trPr>
                    <w:tc>
                      <w:tcPr>
                        <w:tcW w:w="712" w:type="dxa"/>
                        <w:vMerge w:val="restart"/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  <w:b/>
                            <w:u w:val="single"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</w:rPr>
                          <w:t>t. v©</w:t>
                        </w:r>
                      </w:p>
                    </w:tc>
                    <w:tc>
                      <w:tcPr>
                        <w:tcW w:w="9708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</w:rPr>
                          <w:t xml:space="preserve">ÃçÎ 1 Kjš 6 tiu njitahd kUªJfŸ </w:t>
                        </w:r>
                      </w:p>
                    </w:tc>
                  </w:tr>
                  <w:tr w:rsidR="00B74853" w:rsidRPr="00A60DFF" w:rsidTr="00B74853">
                    <w:trPr>
                      <w:trHeight w:val="351"/>
                      <w:jc w:val="center"/>
                    </w:trPr>
                    <w:tc>
                      <w:tcPr>
                        <w:tcW w:w="712" w:type="dxa"/>
                        <w:vMerge/>
                      </w:tcPr>
                      <w:p w:rsidR="00B74853" w:rsidRPr="00A60DFF" w:rsidRDefault="00B74853" w:rsidP="00A60DFF">
                        <w:pPr>
                          <w:rPr>
                            <w:rFonts w:ascii="VANAVIL-Avvaiyar" w:hAnsi="VANAVIL-Avvaiyar"/>
                            <w:b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</w:rPr>
                          <w:t>kUªJ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</w:rPr>
                          <w:t>ãWtd¤Â‹ bga®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A60DFF">
                          <w:rPr>
                            <w:rFonts w:ascii="VANAVIL-Avvaiyar" w:hAnsi="VANAVIL-Avvaiyar"/>
                          </w:rPr>
                          <w:t>kUªÂ‹ msÎ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A60DFF">
                          <w:rPr>
                            <w:rFonts w:ascii="VANAVIL-Avvaiyar" w:hAnsi="VANAVIL-Avvaiyar"/>
                          </w:rPr>
                          <w:t>1 è éiy %.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proofErr w:type="gramStart"/>
                        <w:r w:rsidRPr="00A60DFF">
                          <w:rPr>
                            <w:rFonts w:ascii="VANAVIL-Avvaiyar" w:hAnsi="VANAVIL-Avvaiyar"/>
                          </w:rPr>
                          <w:t>bkh¤</w:t>
                        </w:r>
                        <w:proofErr w:type="gramEnd"/>
                        <w:r w:rsidRPr="00A60DFF">
                          <w:rPr>
                            <w:rFonts w:ascii="VANAVIL-Avvaiyar" w:hAnsi="VANAVIL-Avvaiyar"/>
                          </w:rPr>
                          <w:t>j«  %.</w:t>
                        </w:r>
                      </w:p>
                    </w:tc>
                  </w:tr>
                  <w:tr w:rsidR="00B74853" w:rsidRPr="00A60DFF" w:rsidTr="00B74853">
                    <w:trPr>
                      <w:trHeight w:val="589"/>
                      <w:jc w:val="center"/>
                    </w:trPr>
                    <w:tc>
                      <w:tcPr>
                        <w:tcW w:w="712" w:type="dxa"/>
                      </w:tcPr>
                      <w:p w:rsidR="00B74853" w:rsidRPr="00A60DFF" w:rsidRDefault="00B74853" w:rsidP="00A60DFF">
                        <w:pPr>
                          <w:rPr>
                            <w:rFonts w:ascii="VANAVIL-Avvaiyar" w:hAnsi="VANAVIL-Avvaiyar"/>
                          </w:rPr>
                        </w:pPr>
                        <w:r w:rsidRPr="00A60DFF">
                          <w:rPr>
                            <w:rFonts w:ascii="VANAVIL-Avvaiyar" w:hAnsi="VANAVIL-Avvaiyar"/>
                          </w:rPr>
                          <w:t>1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</w:tcPr>
                      <w:p w:rsidR="00B74853" w:rsidRPr="00A60DFF" w:rsidRDefault="00B74853" w:rsidP="00A60DFF">
                        <w:pPr>
                          <w:rPr>
                            <w:rFonts w:ascii="Arial" w:hAnsi="Arial" w:cs="Times New Roman"/>
                          </w:rPr>
                        </w:pPr>
                        <w:r w:rsidRPr="00A60DFF">
                          <w:rPr>
                            <w:rFonts w:ascii="VANAVIL-Avvaiyar" w:hAnsi="VANAVIL-Avvaiyar" w:cs="Times New Roman"/>
                          </w:rPr>
                          <w:t xml:space="preserve">blägh° / </w:t>
                        </w:r>
                        <w:r w:rsidRPr="00A60DFF">
                          <w:rPr>
                            <w:rFonts w:ascii="Times New Roman" w:hAnsi="Times New Roman" w:cs="Times New Roman"/>
                          </w:rPr>
                          <w:t>TEMEPHOS</w:t>
                        </w:r>
                      </w:p>
                    </w:tc>
                    <w:tc>
                      <w:tcPr>
                        <w:tcW w:w="4176" w:type="dxa"/>
                        <w:tcBorders>
                          <w:right w:val="single" w:sz="4" w:space="0" w:color="auto"/>
                        </w:tcBorders>
                      </w:tcPr>
                      <w:p w:rsidR="00B74853" w:rsidRPr="00A60DFF" w:rsidRDefault="00B74853" w:rsidP="00A60DFF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  <w:lang w:val="de-DE"/>
                          </w:rPr>
                          <w:t>Paramount Pesticides Limited,</w:t>
                        </w:r>
                      </w:p>
                      <w:p w:rsidR="00B74853" w:rsidRPr="00A60DFF" w:rsidRDefault="00B74853" w:rsidP="00A60DFF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  <w:lang w:val="de-DE"/>
                          </w:rPr>
                          <w:t xml:space="preserve">M/s. S.P. Ramamoorthy, </w:t>
                        </w:r>
                      </w:p>
                      <w:p w:rsidR="00B74853" w:rsidRPr="00A60DFF" w:rsidRDefault="00B74853" w:rsidP="00A60DFF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  <w:lang w:val="de-DE"/>
                          </w:rPr>
                          <w:t>M/s. Vijayalakshmi Industries,</w:t>
                        </w:r>
                      </w:p>
                      <w:p w:rsidR="00B74853" w:rsidRPr="00A60DFF" w:rsidRDefault="00B74853" w:rsidP="00A60DFF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  <w:lang w:val="de-DE"/>
                          </w:rPr>
                          <w:t>2/24, 5th St, Puthur, Ashok Nagar,</w:t>
                        </w:r>
                      </w:p>
                      <w:p w:rsidR="00B74853" w:rsidRPr="00A60DFF" w:rsidRDefault="00B74853" w:rsidP="00A60DF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  <w:lang w:val="de-DE"/>
                          </w:rPr>
                          <w:t>Chennai - 83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 xml:space="preserve">300 </w:t>
                        </w:r>
                        <w:r w:rsidRPr="00A60DFF">
                          <w:rPr>
                            <w:rFonts w:ascii="VANAVIL-Avvaiyar" w:hAnsi="VANAVIL-Avvaiyar" w:cs="Times New Roman"/>
                          </w:rPr>
                          <w:t>è£l®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625/-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1,87,500/-</w:t>
                        </w:r>
                      </w:p>
                    </w:tc>
                  </w:tr>
                  <w:tr w:rsidR="00B74853" w:rsidRPr="00A60DFF" w:rsidTr="00B74853">
                    <w:trPr>
                      <w:trHeight w:val="471"/>
                      <w:jc w:val="center"/>
                    </w:trPr>
                    <w:tc>
                      <w:tcPr>
                        <w:tcW w:w="9076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right"/>
                          <w:rPr>
                            <w:rFonts w:ascii="VANAVIL-Avvaiyar" w:hAnsi="VANAVIL-Avvaiyar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GST 18 %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33750/-</w:t>
                        </w:r>
                      </w:p>
                    </w:tc>
                  </w:tr>
                  <w:tr w:rsidR="00B74853" w:rsidRPr="00A60DFF" w:rsidTr="00B74853">
                    <w:trPr>
                      <w:trHeight w:val="590"/>
                      <w:jc w:val="center"/>
                    </w:trPr>
                    <w:tc>
                      <w:tcPr>
                        <w:tcW w:w="9076" w:type="dxa"/>
                        <w:gridSpan w:val="5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Grand Total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2,21,250/-</w:t>
                        </w:r>
                      </w:p>
                    </w:tc>
                  </w:tr>
                </w:tbl>
                <w:p w:rsidR="00B74853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A60DFF">
                    <w:rPr>
                      <w:rFonts w:ascii="VANAVIL-Avvaiyar" w:hAnsi="VANAVIL-Avvaiyar"/>
                    </w:rPr>
                    <w:t>nk‰f©l g£oaš étu¥go bkh¤j« %.</w:t>
                  </w:r>
                  <w:r w:rsidRPr="00A60DFF">
                    <w:rPr>
                      <w:rFonts w:ascii="Times New Roman" w:hAnsi="Times New Roman" w:cs="Times New Roman"/>
                    </w:rPr>
                    <w:t>2</w:t>
                  </w:r>
                  <w:proofErr w:type="gramStart"/>
                  <w:r w:rsidRPr="00A60DFF">
                    <w:rPr>
                      <w:rFonts w:ascii="Times New Roman" w:hAnsi="Times New Roman" w:cs="Times New Roman"/>
                    </w:rPr>
                    <w:t>,21,250</w:t>
                  </w:r>
                  <w:proofErr w:type="gramEnd"/>
                  <w:r w:rsidRPr="00A60DFF">
                    <w:rPr>
                      <w:rFonts w:ascii="Times New Roman" w:hAnsi="Times New Roman" w:cs="Times New Roman"/>
                    </w:rPr>
                    <w:t xml:space="preserve">/- </w:t>
                  </w:r>
                  <w:r w:rsidRPr="00A60DFF">
                    <w:rPr>
                      <w:rFonts w:ascii="VANAVIL-Avvaiyar" w:hAnsi="VANAVIL-Avvaiyar"/>
                    </w:rPr>
                    <w:t>bghJ ãÂæš bryÎ brŒa jå mYty® mt®fë‹ mDkÂ¡F bghUŸ it¡f¥gL»wJ.</w:t>
                  </w:r>
                </w:p>
                <w:p w:rsidR="00B74853" w:rsidRPr="00A60DFF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  <w:sz w:val="26"/>
                      <w:szCs w:val="24"/>
                      <w:u w:val="single"/>
                    </w:rPr>
                  </w:pPr>
                  <w:r w:rsidRPr="00F45D6B">
                    <w:rPr>
                      <w:rFonts w:ascii="VANAVIL-Avvaiyar" w:hAnsi="VANAVIL-Avvaiyar"/>
                      <w:b/>
                      <w:bCs/>
                      <w:sz w:val="26"/>
                      <w:szCs w:val="24"/>
                      <w:u w:val="single"/>
                    </w:rPr>
                    <w:t>mYtyf¡ F¿¥</w:t>
                  </w:r>
                  <w:proofErr w:type="gramStart"/>
                  <w:r w:rsidRPr="00F45D6B">
                    <w:rPr>
                      <w:rFonts w:ascii="VANAVIL-Avvaiyar" w:hAnsi="VANAVIL-Avvaiyar"/>
                      <w:b/>
                      <w:bCs/>
                      <w:sz w:val="26"/>
                      <w:szCs w:val="24"/>
                      <w:u w:val="single"/>
                    </w:rPr>
                    <w:t>ò</w:t>
                  </w:r>
                  <w:r>
                    <w:rPr>
                      <w:rFonts w:ascii="VANAVIL-Avvaiyar" w:hAnsi="VANAVIL-Avvaiyar"/>
                      <w:b/>
                      <w:bCs/>
                      <w:sz w:val="26"/>
                      <w:szCs w:val="24"/>
                      <w:u w:val="single"/>
                    </w:rPr>
                    <w:t xml:space="preserve">  </w:t>
                  </w:r>
                  <w:r w:rsidRPr="00A60DFF">
                    <w:rPr>
                      <w:rFonts w:ascii="VANAVIL-Avvaiyar" w:hAnsi="VANAVIL-Avvaiyar"/>
                      <w:szCs w:val="24"/>
                    </w:rPr>
                    <w:t>bghJ</w:t>
                  </w:r>
                  <w:proofErr w:type="gramEnd"/>
                  <w:r w:rsidRPr="00A60DFF">
                    <w:rPr>
                      <w:rFonts w:ascii="VANAVIL-Avvaiyar" w:hAnsi="VANAVIL-Avvaiyar"/>
                      <w:szCs w:val="24"/>
                    </w:rPr>
                    <w:t xml:space="preserve"> Rfhjhu« mtru« mtÁa« fUÂÍ« bghJ k¡fŸ ey‹ fUÂ bfhR xê¥ò kUªJfŸ th§» ga‹gL¤j T£l¥bghUŸ mDkÂ¡fyh«. (e.f.v©.</w:t>
                  </w:r>
                  <w:r w:rsidRPr="00A60DFF">
                    <w:rPr>
                      <w:rFonts w:ascii="Times New Roman" w:hAnsi="Times New Roman" w:cs="Times New Roman"/>
                      <w:szCs w:val="24"/>
                    </w:rPr>
                    <w:t>3786/2015</w:t>
                  </w:r>
                  <w:r w:rsidRPr="00A60DFF">
                    <w:rPr>
                      <w:rFonts w:ascii="VANAVIL-Avvaiyar" w:hAnsi="VANAVIL-Avvaiyar"/>
                      <w:szCs w:val="24"/>
                    </w:rPr>
                    <w:t xml:space="preserve">/v¢2) </w:t>
                  </w:r>
                </w:p>
                <w:p w:rsidR="00B74853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Pr="00A60DFF" w:rsidRDefault="00B74853" w:rsidP="00A60DFF">
                  <w:pPr>
                    <w:spacing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 w:val="20"/>
                      <w:szCs w:val="24"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sz w:val="30"/>
                      <w:szCs w:val="28"/>
                    </w:rPr>
                    <w:t>9.</w:t>
                  </w:r>
                  <w:r w:rsidRPr="00A60DFF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proofErr w:type="gramStart"/>
                  <w:r w:rsidRPr="00A60DFF">
                    <w:rPr>
                      <w:rFonts w:ascii="VANAVIL-Avvaiyar" w:hAnsi="VANAVIL-Avvaiyar"/>
                      <w:color w:val="000000"/>
                      <w:szCs w:val="26"/>
                      <w:lang w:val="de-DE"/>
                    </w:rPr>
                    <w:t>gHã</w:t>
                  </w:r>
                  <w:proofErr w:type="gramEnd"/>
                  <w:r w:rsidRPr="00A60DFF">
                    <w:rPr>
                      <w:rFonts w:ascii="VANAVIL-Avvaiyar" w:hAnsi="VANAVIL-Avvaiyar"/>
                      <w:color w:val="000000"/>
                      <w:szCs w:val="26"/>
                      <w:lang w:val="de-DE"/>
                    </w:rPr>
                    <w:t xml:space="preserve"> efuh£Á¡F£g£l fhëK¤J efçš tofhš Ïšyhkš cŸsJ Ïjdhš kiHfhy§fëš Rfhjhu Ó® nfL V‰gL« Nœãiy cŸsJ vdnt kiHÚ® tofhš mik¡f %.4,00,000/- Ïy£r¤Â¡F  ã®thf mDkÂ nt©o k‹w bghUŸ tiuÎ x¥òjY¡F.</w:t>
                  </w:r>
                </w:p>
                <w:p w:rsidR="00B74853" w:rsidRPr="00A60DFF" w:rsidRDefault="00B74853" w:rsidP="00A60DFF">
                  <w:pPr>
                    <w:spacing w:after="0" w:line="360" w:lineRule="auto"/>
                    <w:jc w:val="both"/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</w:pPr>
                  <w:r w:rsidRPr="00A60DFF"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  <w:t>mYtyf¡ F¿¥ò :</w:t>
                  </w:r>
                </w:p>
                <w:p w:rsidR="00B74853" w:rsidRPr="00A60DFF" w:rsidRDefault="00B74853" w:rsidP="00A60DFF">
                  <w:pPr>
                    <w:spacing w:after="0" w:line="48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  <w:r w:rsidRPr="00A60DFF">
                    <w:rPr>
                      <w:rFonts w:ascii="VANAVIL-Avvaiyar" w:hAnsi="VANAVIL-Avvaiyar"/>
                      <w:szCs w:val="26"/>
                      <w:lang w:val="de-DE"/>
                    </w:rPr>
                    <w:t>mDkÂ¡fyh«.</w:t>
                  </w:r>
                </w:p>
                <w:p w:rsidR="00B74853" w:rsidRPr="00F56D3B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Pr="001256EA" w:rsidRDefault="00B74853" w:rsidP="0055541B">
                  <w:pPr>
                    <w:pStyle w:val="ListParagraph"/>
                    <w:rPr>
                      <w:rFonts w:ascii="VANAVIL-Avvaiyar" w:hAnsi="VANAVIL-Avvaiyar"/>
                      <w:b/>
                      <w:sz w:val="28"/>
                      <w:szCs w:val="28"/>
                    </w:rPr>
                  </w:pPr>
                </w:p>
                <w:p w:rsidR="00B74853" w:rsidRPr="00D3229B" w:rsidRDefault="00B74853" w:rsidP="0055541B">
                  <w:pPr>
                    <w:rPr>
                      <w:rFonts w:ascii="VANAVIL-Avvaiyar" w:hAnsi="VANAVIL-Avvaiyar"/>
                    </w:rPr>
                  </w:pPr>
                </w:p>
              </w:txbxContent>
            </v:textbox>
          </v:rect>
        </w:pict>
      </w:r>
    </w:p>
    <w:p w:rsidR="0055541B" w:rsidRDefault="0055541B">
      <w:r>
        <w:br w:type="page"/>
      </w:r>
    </w:p>
    <w:p w:rsidR="005E4792" w:rsidRDefault="00B64091">
      <w:r>
        <w:rPr>
          <w:noProof/>
        </w:rPr>
        <w:lastRenderedPageBreak/>
        <w:pict>
          <v:rect id="_x0000_s1047" style="position:absolute;margin-left:-24.75pt;margin-top:-45.75pt;width:515.25pt;height:794.25pt;z-index:251675648" fillcolor="white [3201]" strokecolor="black [3200]" strokeweight="5pt">
            <v:stroke linestyle="thickThin"/>
            <v:shadow color="#868686"/>
            <v:textbox>
              <w:txbxContent>
                <w:p w:rsidR="00B74853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</w:rPr>
                  </w:pPr>
                  <w:r w:rsidRPr="00A60DFF">
                    <w:rPr>
                      <w:rFonts w:ascii="VANAVIL-Avvaiyar" w:hAnsi="VANAVIL-Avvaiyar"/>
                      <w:b/>
                      <w:sz w:val="28"/>
                      <w:szCs w:val="28"/>
                    </w:rPr>
                    <w:t>10.</w:t>
                  </w:r>
                  <w:r w:rsidRPr="00A60DFF">
                    <w:rPr>
                      <w:rFonts w:ascii="VANAVIL-Avvaiyar" w:hAnsi="VANAVIL-Avvaiyar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r>
                    <w:rPr>
                      <w:rFonts w:ascii="VANAVIL-Avvaiyar" w:hAnsi="VANAVIL-Avvaiyar" w:cs="Arial"/>
                    </w:rPr>
                    <w:t>gHå efuh£Á, fhªÂ rhiy, th®L v©.3 r®nt v©.735/1, 737-š cŸs efuh£Á¡F brhªjkhd Ïl¤Âš eÅd trÂfSl‹ Toa ah¤ç ãth° f£o, 22 M©LfS¡F (totik¤J, ãWé ãÂaë¤J Ïa¡» k‰W« ÂU¥Ã¤jU« mo¥gilæš) KjÄL brŒJ mj‹ _y« »il¡F« tUthæš efuh£Á¡F g§F bfhL¡f K‹ tUjš (muR k‰W« jåah® g§fë¥ò Kiw)  (</w:t>
                  </w:r>
                  <w:r>
                    <w:rPr>
                      <w:rFonts w:ascii="Times New Roman" w:hAnsi="Times New Roman"/>
                    </w:rPr>
                    <w:t>PPP m</w:t>
                  </w:r>
                  <w:r w:rsidRPr="000F77E7">
                    <w:rPr>
                      <w:rFonts w:ascii="Times New Roman" w:hAnsi="Times New Roman"/>
                    </w:rPr>
                    <w:t>ode</w:t>
                  </w:r>
                  <w:r>
                    <w:rPr>
                      <w:rFonts w:ascii="VANAVIL-Avvaiyar" w:hAnsi="VANAVIL-Avvaiyar" w:cs="Arial"/>
                    </w:rPr>
                    <w:t>) efuh£Á¡F M©L tUthŒ V‰gL¤J« tifæš ãÂ bghW¥òz®Î jahç¤jè‹ mo¥gilæš 13/02/2019-« njÂæš x¥gªj¥òŸë nfhu¥g£L 13/02/2019-« njÂ khiy 3.30 kâ¡F x¥gªj¥òŸë got§fŸ x¥gªjjhu®fŸ K‹åiyæš Ãç¡f¥g£lJ . efuh£</w:t>
                  </w:r>
                  <w:proofErr w:type="gramStart"/>
                  <w:r>
                    <w:rPr>
                      <w:rFonts w:ascii="VANAVIL-Avvaiyar" w:hAnsi="VANAVIL-Avvaiyar" w:cs="Arial"/>
                    </w:rPr>
                    <w:t>Á  ã</w:t>
                  </w:r>
                  <w:proofErr w:type="gramEnd"/>
                  <w:r>
                    <w:rPr>
                      <w:rFonts w:ascii="VANAVIL-Avvaiyar" w:hAnsi="VANAVIL-Avvaiyar" w:cs="Arial"/>
                    </w:rPr>
                    <w:t xml:space="preserve">®thf k©ly Ïa¡Feuf k©ly bra‰bgh¿ahs® jiyikæyhd x¥gªj T®ªjhŒÎ¡FG 13.02.2019-š T£l¥g£lÂš jFÂahd x¥gªj¥òŸëfë‹ éiyé»j x¥gªj¥òŸë Âw¡f KoÎbrŒJ  18/02/2019-« njÂæš éiyé»j x¥gªj¥òŸë Ãç¡f¥g£L x¥òneh¡»aÂš </w:t>
                  </w:r>
                </w:p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724"/>
                    <w:gridCol w:w="2390"/>
                    <w:gridCol w:w="3969"/>
                    <w:gridCol w:w="1814"/>
                  </w:tblGrid>
                  <w:tr w:rsidR="00B74853" w:rsidRPr="000F77E7" w:rsidTr="00A60DFF">
                    <w:trPr>
                      <w:jc w:val="center"/>
                    </w:trPr>
                    <w:tc>
                      <w:tcPr>
                        <w:tcW w:w="72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Sl.No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Name of the Bidders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EMD Details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Annuval Premium quoted (Rs.in Lakh)</w:t>
                        </w:r>
                      </w:p>
                    </w:tc>
                  </w:tr>
                  <w:tr w:rsidR="00B74853" w:rsidRPr="000F77E7" w:rsidTr="00A60DFF">
                    <w:trPr>
                      <w:jc w:val="center"/>
                    </w:trPr>
                    <w:tc>
                      <w:tcPr>
                        <w:tcW w:w="72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77E7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M/s</w:t>
                        </w:r>
                        <w:r w:rsidRPr="000F77E7">
                          <w:rPr>
                            <w:rFonts w:ascii="Times New Roman" w:hAnsi="Times New Roman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Murali Ads &amp; Publicities,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530, Karaikkal Road,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Kumbakonam – 612401</w:t>
                        </w:r>
                      </w:p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EMD Security Deposit in City Union Bank, Palavathankattali vide DD No.457309, Dt.12.2.19 for Rs.50,000/-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and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DD No.457308, Dt.12.2.19 for Rs.10,000/- For  Processing Fee in favour of the Municipal Commissioner, Palani.</w:t>
                        </w:r>
                      </w:p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Rs.19.40</w:t>
                        </w:r>
                      </w:p>
                    </w:tc>
                  </w:tr>
                  <w:tr w:rsidR="00B74853" w:rsidRPr="000F77E7" w:rsidTr="00A60DFF">
                    <w:trPr>
                      <w:jc w:val="center"/>
                    </w:trPr>
                    <w:tc>
                      <w:tcPr>
                        <w:tcW w:w="72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Thiru.P.Karuppiah,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Enginnering Contractor,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122, Kulanthiranpatti, 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Karambakudi Taluk,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Pudukottai.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EMD Security Deposit in Indian  Bank, Palani 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vide DD No.715835, Dt.13.2.19 for Rs.20,000/- &amp;  DD No.715834, Dt.13.2.19 for Rs.30,000/-  and Processing Fee in  Indian  Bank, Palani vide DD No.715833, Dt.13.2.19 for Rs.10,000/- For  favour of the Municipal Commissioner, Palani.</w:t>
                        </w:r>
                      </w:p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Rs.19.25</w:t>
                        </w:r>
                      </w:p>
                    </w:tc>
                  </w:tr>
                </w:tbl>
                <w:p w:rsidR="00B74853" w:rsidRPr="00FC065A" w:rsidRDefault="00B74853" w:rsidP="00A60DFF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 w:cs="Arial"/>
                    </w:rPr>
                  </w:pPr>
                  <w:proofErr w:type="gramStart"/>
                  <w:r>
                    <w:rPr>
                      <w:rFonts w:ascii="VANAVIL-Avvaiyar" w:hAnsi="VANAVIL-Avvaiyar" w:cs="Arial"/>
                    </w:rPr>
                    <w:t>x¥</w:t>
                  </w:r>
                  <w:proofErr w:type="gramEnd"/>
                  <w:r>
                    <w:rPr>
                      <w:rFonts w:ascii="VANAVIL-Avvaiyar" w:hAnsi="VANAVIL-Avvaiyar" w:cs="Arial"/>
                    </w:rPr>
                    <w:t xml:space="preserve">gªj¥òŸë T®ªjhŒÎ¡ FG 18.02.2019 m‹W Û©L« T£l¥g£L T®ªjhŒÎ brŒJ nk‰go tu¥bg‰w Ïu©L x¥gªj¥òŸëæš nk‰fhQ« gâ¡F </w:t>
                  </w:r>
                  <w:r>
                    <w:rPr>
                      <w:rFonts w:ascii="Times New Roman" w:hAnsi="Times New Roman"/>
                    </w:rPr>
                    <w:t>M/s</w:t>
                  </w:r>
                  <w:r w:rsidRPr="000F77E7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Murali Ads &amp; Publicities, Kumbakonam </w:t>
                  </w:r>
                  <w:r>
                    <w:rPr>
                      <w:rFonts w:ascii="VANAVIL-Avvaiyar" w:hAnsi="VANAVIL-Avvaiyar" w:cs="Arial"/>
                    </w:rPr>
                    <w:t xml:space="preserve"> v‹gt® tUlhªÂu Ãßäa« nk‰bfhŸs %.19.40/- Ïy£r« mÂfkhf tH§»aij V‰f  gçªJiu brŒJŸsJ.  </w:t>
                  </w:r>
                  <w:proofErr w:type="gramStart"/>
                  <w:r>
                    <w:rPr>
                      <w:rFonts w:ascii="VANAVIL-Avvaiyar" w:hAnsi="VANAVIL-Avvaiyar" w:cs="Arial"/>
                    </w:rPr>
                    <w:t>k‹w¤Â‹ mDkÂ¡F T£l¥bghUŸ it¡f¥gL»wJ.</w:t>
                  </w:r>
                  <w:proofErr w:type="gramEnd"/>
                  <w:r>
                    <w:rPr>
                      <w:rFonts w:ascii="VANAVIL-Avvaiyar" w:hAnsi="VANAVIL-Avvaiyar" w:cs="Arial"/>
                    </w:rPr>
                    <w:t xml:space="preserve"> </w:t>
                  </w:r>
                </w:p>
                <w:p w:rsidR="00B74853" w:rsidRPr="000F77E7" w:rsidRDefault="00B74853" w:rsidP="00A60DFF">
                  <w:pPr>
                    <w:spacing w:after="0" w:line="240" w:lineRule="auto"/>
                    <w:rPr>
                      <w:rFonts w:ascii="VANAVIL-Avvaiyar" w:hAnsi="VANAVIL-Avvaiyar" w:cs="Arial"/>
                      <w:b/>
                    </w:rPr>
                  </w:pPr>
                  <w:r w:rsidRPr="000F77E7">
                    <w:rPr>
                      <w:rFonts w:ascii="VANAVIL-Avvaiyar" w:hAnsi="VANAVIL-Avvaiyar" w:cs="Arial"/>
                      <w:b/>
                    </w:rPr>
                    <w:t>mYtyf¡F¿¥</w:t>
                  </w:r>
                  <w:proofErr w:type="gramStart"/>
                  <w:r w:rsidRPr="000F77E7">
                    <w:rPr>
                      <w:rFonts w:ascii="VANAVIL-Avvaiyar" w:hAnsi="VANAVIL-Avvaiyar" w:cs="Arial"/>
                      <w:b/>
                    </w:rPr>
                    <w:t>ò :</w:t>
                  </w:r>
                  <w:proofErr w:type="gramEnd"/>
                  <w:r w:rsidRPr="000F77E7">
                    <w:rPr>
                      <w:rFonts w:ascii="VANAVIL-Avvaiyar" w:hAnsi="VANAVIL-Avvaiyar" w:cs="Arial"/>
                      <w:b/>
                    </w:rPr>
                    <w:t xml:space="preserve">   </w:t>
                  </w:r>
                </w:p>
                <w:p w:rsidR="00B74853" w:rsidRPr="003943E3" w:rsidRDefault="00B74853" w:rsidP="006702C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ANAVIL-Avvaiyar" w:hAnsi="VANAVIL-Avvaiyar" w:cs="Arial"/>
                      <w:lang w:val="de-DE"/>
                    </w:rPr>
                  </w:pPr>
                  <w:r w:rsidRPr="003943E3">
                    <w:rPr>
                      <w:rFonts w:ascii="VANAVIL-Avvaiyar" w:hAnsi="VANAVIL-Avvaiyar" w:cs="Arial"/>
                      <w:lang w:val="de-DE"/>
                    </w:rPr>
                    <w:t>T®ªjhŒÎ FG gçªJiuia V‰fyh«.</w:t>
                  </w:r>
                </w:p>
                <w:p w:rsidR="00B74853" w:rsidRPr="00D838C0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</w:rPr>
                  </w:pPr>
                  <w:r w:rsidRPr="003943E3">
                    <w:rPr>
                      <w:rFonts w:ascii="VANAVIL-Avvaiyar" w:hAnsi="VANAVIL-Avvaiyar" w:cs="Arial"/>
                      <w:lang w:val="de-DE"/>
                    </w:rPr>
                    <w:t xml:space="preserve">     </w:t>
                  </w:r>
                  <w:r>
                    <w:rPr>
                      <w:rFonts w:ascii="VANAVIL-Avvaiyar" w:hAnsi="VANAVIL-Avvaiyar" w:cs="Arial"/>
                    </w:rPr>
                    <w:t>2.</w:t>
                  </w:r>
                  <w:r>
                    <w:rPr>
                      <w:rFonts w:ascii="VANAVIL-Avvaiyar" w:hAnsi="VANAVIL-Avvaiyar" w:cs="Arial"/>
                    </w:rPr>
                    <w:tab/>
                    <w:t xml:space="preserve"> </w:t>
                  </w:r>
                  <w:proofErr w:type="gramStart"/>
                  <w:r>
                    <w:rPr>
                      <w:rFonts w:ascii="VANAVIL-Avvaiyar" w:hAnsi="VANAVIL-Avvaiyar" w:cs="Arial"/>
                    </w:rPr>
                    <w:t>tUlhªÂu</w:t>
                  </w:r>
                  <w:proofErr w:type="gramEnd"/>
                  <w:r>
                    <w:rPr>
                      <w:rFonts w:ascii="VANAVIL-Avvaiyar" w:hAnsi="VANAVIL-Avvaiyar" w:cs="Arial"/>
                    </w:rPr>
                    <w:t xml:space="preserve"> Ãßäa« %.19.40/- Ïy£r« mÂfkhf tH§»ÍŸs </w:t>
                  </w:r>
                  <w:r>
                    <w:rPr>
                      <w:rFonts w:ascii="Times New Roman" w:hAnsi="Times New Roman"/>
                    </w:rPr>
                    <w:t>M/s</w:t>
                  </w:r>
                  <w:r w:rsidRPr="000F77E7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Murali Ads &amp; Publicities, Kumbakonam </w:t>
                  </w:r>
                  <w:r>
                    <w:rPr>
                      <w:rFonts w:ascii="VANAVIL-Avvaiyar" w:hAnsi="VANAVIL-Avvaiyar" w:cs="Arial"/>
                    </w:rPr>
                    <w:t xml:space="preserve"> v‹w ãWtd¤Âid mDkÂ¡fyh«.    </w:t>
                  </w:r>
                  <w:r w:rsidRPr="00D838C0">
                    <w:rPr>
                      <w:rFonts w:ascii="VANAVIL-Avvaiyar" w:hAnsi="VANAVIL-Avvaiyar" w:cs="Arial"/>
                      <w:b/>
                    </w:rPr>
                    <w:t xml:space="preserve">(e.f.v©. </w:t>
                  </w:r>
                  <w:r>
                    <w:rPr>
                      <w:rFonts w:ascii="VANAVIL-Avvaiyar" w:hAnsi="VANAVIL-Avvaiyar" w:cs="Arial"/>
                      <w:b/>
                    </w:rPr>
                    <w:t>4</w:t>
                  </w:r>
                  <w:r w:rsidRPr="00D838C0">
                    <w:rPr>
                      <w:rFonts w:ascii="VANAVIL-Avvaiyar" w:hAnsi="VANAVIL-Avvaiyar" w:cs="Arial"/>
                      <w:b/>
                    </w:rPr>
                    <w:t>5</w:t>
                  </w:r>
                  <w:r>
                    <w:rPr>
                      <w:rFonts w:ascii="VANAVIL-Avvaiyar" w:hAnsi="VANAVIL-Avvaiyar" w:cs="Arial"/>
                      <w:b/>
                    </w:rPr>
                    <w:t>10/2018</w:t>
                  </w:r>
                  <w:r w:rsidRPr="00D838C0">
                    <w:rPr>
                      <w:rFonts w:ascii="VANAVIL-Avvaiyar" w:hAnsi="VANAVIL-Avvaiyar" w:cs="Arial"/>
                      <w:b/>
                    </w:rPr>
                    <w:t>/Ï1)</w:t>
                  </w:r>
                </w:p>
                <w:p w:rsidR="00B74853" w:rsidRPr="00A60DFF" w:rsidRDefault="00B74853" w:rsidP="00A60DFF">
                  <w:pPr>
                    <w:tabs>
                      <w:tab w:val="left" w:pos="1440"/>
                      <w:tab w:val="left" w:pos="1710"/>
                      <w:tab w:val="left" w:pos="1875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8"/>
                    </w:rPr>
                  </w:pPr>
                </w:p>
                <w:p w:rsidR="00B74853" w:rsidRPr="00A60DFF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szCs w:val="24"/>
                    </w:rPr>
                  </w:pPr>
                  <w:r w:rsidRPr="00A60DFF">
                    <w:rPr>
                      <w:rFonts w:ascii="VANAVIL-Avvaiyar" w:hAnsi="VANAVIL-Avvaiyar"/>
                      <w:b/>
                      <w:sz w:val="28"/>
                    </w:rPr>
                    <w:t>11.</w:t>
                  </w:r>
                  <w:r w:rsidRPr="00A60DFF">
                    <w:rPr>
                      <w:rFonts w:ascii="VANAVIL-Avvaiyar" w:hAnsi="VANAVIL-Avvaiyar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color w:val="000000"/>
                      <w:szCs w:val="24"/>
                      <w:lang w:val="de-DE"/>
                    </w:rPr>
                    <w:t>gHã efuh£Á ngUªJ ãiya¤Âš òÂa MœJis »zW mik¤J fêtiwfis guhkç¡fÎ«, eilghij k‰W« Rt‰¿š òÂa XL gÂ¡fÎ«, (</w:t>
                  </w:r>
                  <w:r w:rsidRPr="00A60DFF">
                    <w:rPr>
                      <w:color w:val="000000"/>
                      <w:szCs w:val="24"/>
                      <w:lang w:val="de-DE"/>
                    </w:rPr>
                    <w:t>Urinel</w:t>
                  </w:r>
                  <w:r w:rsidRPr="00A60DFF">
                    <w:rPr>
                      <w:rFonts w:ascii="VANAVIL-Avvaiyar" w:hAnsi="VANAVIL-Avvaiyar"/>
                      <w:color w:val="000000"/>
                      <w:szCs w:val="24"/>
                      <w:lang w:val="de-DE"/>
                    </w:rPr>
                    <w:t>) ÏUghyU¡fF«, òÂjhf mik¡F«</w:t>
                  </w:r>
                  <w:r w:rsidRPr="00A60DFF">
                    <w:rPr>
                      <w:rFonts w:ascii="VANAVIL-Avvaiyar" w:hAnsi="VANAVIL-Avvaiyar"/>
                      <w:color w:val="000000"/>
                      <w:sz w:val="20"/>
                      <w:lang w:val="de-DE"/>
                    </w:rPr>
                    <w:t xml:space="preserve">  </w:t>
                  </w:r>
                  <w:r w:rsidRPr="00A60DFF">
                    <w:rPr>
                      <w:rFonts w:ascii="VANAVIL-Avvaiyar" w:hAnsi="VANAVIL-Avvaiyar" w:cs="VANAVIL-Avvaiyar"/>
                      <w:szCs w:val="24"/>
                    </w:rPr>
                    <w:t>gâ¡F bghJ ãÂ   2018-2019-‹ Ñœ jah® brŒa¥g£l kÂ¥ÕL %.4.40 Ïy£r¤Â‰F nk‰bfhŸs jå mYty® T£l¥ bghUŸv©.668, ehŸ.28.11.2018-‹ Ñœ ã®thf mDkÂ më¤jÂ‹ ngçš   19-02-2019-« njÂa‹W x¥gªj¥òŸëfŸ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055"/>
                    <w:gridCol w:w="3969"/>
                  </w:tblGrid>
                  <w:tr w:rsidR="00B74853" w:rsidRPr="00A60DFF" w:rsidTr="00B74853">
                    <w:tc>
                      <w:tcPr>
                        <w:tcW w:w="720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A60DFF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A60DFF" w:rsidRDefault="00B74853" w:rsidP="00A60DFF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A60DFF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 R</w:t>
                        </w:r>
                        <w:r w:rsidRPr="00A60DFF">
                          <w:rPr>
                            <w:rFonts w:ascii="VANAVIL-Avvaiyar" w:hAnsi="VANAVIL-Avvaiyar" w:cs="VANAVIL-Avvaiyar Bold"/>
                            <w:b/>
                            <w:bCs/>
                            <w:lang w:val="de-DE"/>
                          </w:rPr>
                          <w:t>. bršy¤Jiu</w:t>
                        </w: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,                               </w:t>
                        </w: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 xml:space="preserve">j/bg. uhkrhä fÎ©l®, </w:t>
                        </w: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</w:t>
                        </w: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 xml:space="preserve">m‹dkh® nfhéš bjU, </w:t>
                        </w: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>mkuó©o, gHã (</w:t>
                        </w:r>
                        <w:r w:rsidRPr="00A60DFF">
                          <w:rPr>
                            <w:rFonts w:ascii="VANAVIL-Avvaiyar" w:hAnsi="VANAVIL-Avvaiyar" w:cs="Arial"/>
                            <w:lang w:val="de-DE"/>
                          </w:rPr>
                          <w:t>Tk).</w:t>
                        </w: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A60DFF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K. </w:t>
                        </w:r>
                      </w:p>
                      <w:p w:rsidR="00B74853" w:rsidRPr="00A60DFF" w:rsidRDefault="00B74853" w:rsidP="00A60DFF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</w:rPr>
                          <w:t xml:space="preserve"> -0.41% kÂ¥Õ£o‰F FiwÎ. K‹it¥ò¤ bjhif </w:t>
                        </w:r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>%.4</w:t>
                        </w:r>
                        <w:proofErr w:type="gramStart"/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>,400</w:t>
                        </w:r>
                        <w:proofErr w:type="gramEnd"/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A60DFF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080/1-1-18-19/0017030, ehŸ.19/02/2019</w:t>
                        </w:r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A60DFF" w:rsidTr="00B74853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A60DFF" w:rsidRDefault="00B74853" w:rsidP="00A60DFF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A60DFF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K. </w:t>
                        </w: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bgh‹D¢rhä</w:t>
                        </w: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</w:p>
                      <w:p w:rsidR="00B74853" w:rsidRPr="00A60DFF" w:rsidRDefault="00B74853" w:rsidP="00A60DFF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 xml:space="preserve">j/bg.Tlè§f«, </w:t>
                        </w:r>
                      </w:p>
                      <w:p w:rsidR="00B74853" w:rsidRPr="00A60DFF" w:rsidRDefault="00B74853" w:rsidP="00A60DFF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>M¤Â¡fh£L njh£l«,                m¥gDh¤J mŠrš,                 x£l‹r¤Âu« (t£l«),                 Â©L¡fš kht£l« - 624 617.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</w:rPr>
                          <w:t xml:space="preserve">3.14 % kÂ¥Õ£o‰F mÂf«. K‹it¥ò¤ bjhif </w:t>
                        </w:r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>%.4</w:t>
                        </w:r>
                        <w:proofErr w:type="gramStart"/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>,400</w:t>
                        </w:r>
                        <w:proofErr w:type="gramEnd"/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A60DFF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080/1-1-18-19/0017032, ehŸ.19/02/2019</w:t>
                        </w:r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Pr="00A60DFF" w:rsidRDefault="00B74853" w:rsidP="0034080C">
                  <w:pPr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B64091">
      <w:r>
        <w:rPr>
          <w:noProof/>
        </w:rPr>
        <w:lastRenderedPageBreak/>
        <w:pict>
          <v:rect id="_x0000_s1048" style="position:absolute;margin-left:-25.5pt;margin-top:-39.75pt;width:515.25pt;height:783.75pt;z-index:251676672" fillcolor="white [3201]" strokecolor="black [3200]" strokeweight="5pt">
            <v:stroke linestyle="thickThin"/>
            <v:shadow color="#868686"/>
            <v:textbox>
              <w:txbxContent>
                <w:p w:rsidR="00B74853" w:rsidRDefault="00B74853" w:rsidP="00A60DFF">
                  <w:pPr>
                    <w:pStyle w:val="BodyText"/>
                    <w:rPr>
                      <w:rFonts w:ascii="VANAVIL-Avvaiyar" w:hAnsi="VANAVIL-Avvaiyar"/>
                      <w:bCs/>
                    </w:rPr>
                  </w:pPr>
                  <w:r w:rsidRPr="00A60DFF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A60DFF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A60DFF">
                    <w:rPr>
                      <w:rFonts w:ascii="VANAVIL-Avvaiyar" w:hAnsi="VANAVIL-Avvaiyar"/>
                      <w:bCs/>
                    </w:rPr>
                    <w:t>¥go bgw¥g£l x¥gªj¥òŸëfëš x¥ò neh¡F¥g£oaš jah® brŒa¥g£lÂš tçir v©1-š f©LŸs x¥gªjjhu® ÂU.</w:t>
                  </w:r>
                  <w:r w:rsidRPr="00A60DFF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 xml:space="preserve"> R</w:t>
                  </w:r>
                  <w:r w:rsidRPr="00A60DFF">
                    <w:rPr>
                      <w:rFonts w:ascii="VANAVIL-Avvaiyar" w:hAnsi="VANAVIL-Avvaiyar" w:cs="VANAVIL-Avvaiyar Bold"/>
                      <w:b/>
                      <w:bCs/>
                      <w:lang w:val="de-DE"/>
                    </w:rPr>
                    <w:t>. bršy¤Jiu</w:t>
                  </w:r>
                  <w:r w:rsidRPr="00A60DFF">
                    <w:rPr>
                      <w:rFonts w:ascii="VANAVIL-Avvaiyar" w:hAnsi="VANAVIL-Avvaiyar"/>
                      <w:b/>
                      <w:bCs/>
                      <w:lang w:val="de-DE"/>
                    </w:rPr>
                    <w:t>,</w:t>
                  </w:r>
                  <w:r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bCs/>
                    </w:rPr>
                    <w:t>v‹gt®</w:t>
                  </w:r>
                  <w:r w:rsidRPr="00A60DFF">
                    <w:rPr>
                      <w:rFonts w:ascii="VANAVIL-Avvaiyar" w:hAnsi="VANAVIL-Avvaiyar"/>
                    </w:rPr>
                    <w:t xml:space="preserve">-0.41  </w:t>
                  </w:r>
                  <w:r w:rsidRPr="00A60DFF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</w:t>
                  </w:r>
                  <w:proofErr w:type="gramStart"/>
                  <w:r w:rsidRPr="00A60DFF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A60DFF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A60DFF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B74853" w:rsidRPr="00A60DFF" w:rsidRDefault="00B74853" w:rsidP="00A60DFF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  <w:proofErr w:type="gramStart"/>
                  <w:r w:rsidRPr="00A60DFF">
                    <w:rPr>
                      <w:rFonts w:ascii="VANAVIL-Avvaiyar" w:hAnsi="VANAVIL-Avvaiyar" w:cs="VANAVIL-Avvaiyar"/>
                      <w:b/>
                      <w:bCs/>
                      <w:sz w:val="24"/>
                      <w:szCs w:val="24"/>
                      <w:u w:val="single"/>
                    </w:rPr>
                    <w:t>mYtyf¡ F¿¥ò</w:t>
                  </w:r>
                  <w:r w:rsidRPr="00A60DFF">
                    <w:rPr>
                      <w:rFonts w:ascii="VANAVIL-Avvaiyar" w:hAnsi="VANAVIL-Avvaiyar"/>
                    </w:rPr>
                    <w:t xml:space="preserve">tu¥bg‰WŸs Ïu©L x¥gªj¥òŸëfëš -0.41 % Fiwthf bfhL¤JŸs    </w:t>
                  </w:r>
                  <w:r>
                    <w:rPr>
                      <w:rFonts w:ascii="VANAVIL-Avvaiyar" w:hAnsi="VANAVIL-Avvaiyar"/>
                    </w:rPr>
                    <w:t xml:space="preserve">              </w:t>
                  </w:r>
                  <w:r w:rsidRPr="00A60DFF">
                    <w:rPr>
                      <w:rFonts w:ascii="VANAVIL-Avvaiyar" w:hAnsi="VANAVIL-Avvaiyar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bCs/>
                    </w:rPr>
                    <w:t>ÂU.</w:t>
                  </w:r>
                  <w:proofErr w:type="gramEnd"/>
                  <w:r w:rsidRPr="00A60DFF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 xml:space="preserve"> R</w:t>
                  </w:r>
                  <w:r w:rsidRPr="00A60DFF">
                    <w:rPr>
                      <w:rFonts w:ascii="VANAVIL-Avvaiyar" w:hAnsi="VANAVIL-Avvaiyar" w:cs="VANAVIL-Avvaiyar Bold"/>
                      <w:b/>
                      <w:bCs/>
                      <w:lang w:val="de-DE"/>
                    </w:rPr>
                    <w:t>. bršy¤Jiu</w:t>
                  </w:r>
                  <w:r w:rsidRPr="00A60DFF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,  </w:t>
                  </w:r>
                  <w:r w:rsidRPr="00A60DFF">
                    <w:rPr>
                      <w:rFonts w:ascii="VANAVIL-Avvaiyar" w:hAnsi="VANAVIL-Avvaiyar"/>
                    </w:rPr>
                    <w:t xml:space="preserve">x¥gªjjhuç‹ x¥gªj¥òŸëæid k‹w« V‰fyh«. </w:t>
                  </w:r>
                  <w:proofErr w:type="gramStart"/>
                  <w:r w:rsidRPr="00A60DFF">
                    <w:rPr>
                      <w:rFonts w:ascii="VANAVIL-Avvaiyar" w:hAnsi="VANAVIL-Avvaiyar"/>
                      <w:b/>
                      <w:bCs/>
                      <w:szCs w:val="26"/>
                    </w:rPr>
                    <w:t>(e.f.v©. 5134/2018/Ï1).</w:t>
                  </w:r>
                  <w:proofErr w:type="gramEnd"/>
                  <w:r w:rsidRPr="00A60DFF">
                    <w:rPr>
                      <w:rFonts w:ascii="VANAVIL-Avvaiyar" w:hAnsi="VANAVIL-Avvaiyar"/>
                      <w:b/>
                      <w:bCs/>
                      <w:sz w:val="26"/>
                      <w:szCs w:val="26"/>
                    </w:rPr>
                    <w:tab/>
                  </w:r>
                </w:p>
                <w:p w:rsidR="00B74853" w:rsidRDefault="00B74853" w:rsidP="00A60DFF">
                  <w:pPr>
                    <w:spacing w:after="0" w:line="240" w:lineRule="auto"/>
                  </w:pPr>
                </w:p>
                <w:p w:rsidR="00B74853" w:rsidRPr="007857BC" w:rsidRDefault="00B74853" w:rsidP="007857BC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 w:rsidRPr="00A60DFF">
                    <w:rPr>
                      <w:rFonts w:ascii="VANAVIL-Avvaiyar" w:hAnsi="VANAVIL-Avvaiyar"/>
                      <w:b/>
                      <w:sz w:val="28"/>
                    </w:rPr>
                    <w:t>12.</w:t>
                  </w:r>
                  <w:r w:rsidRPr="007857BC">
                    <w:rPr>
                      <w:rFonts w:ascii="VANAVIL-Avvaiyar" w:hAnsi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Pr="007857BC">
                    <w:rPr>
                      <w:rFonts w:ascii="VANAVIL-Avvaiyar" w:hAnsi="VANAVIL-Avvaiyar"/>
                      <w:lang w:val="de-DE"/>
                    </w:rPr>
                    <w:t xml:space="preserve">gHã efuh£Á¡F brhªjkhd bgça filÅÂæš cŸs efuh£Á eLãiy¥ gŸëæ‹ nk‰Tiwæid </w:t>
                  </w:r>
                  <w:r w:rsidRPr="00594F42">
                    <w:rPr>
                      <w:rFonts w:ascii="Times New Roman" w:hAnsi="Times New Roman" w:cs="Times New Roman"/>
                      <w:lang w:val="de-DE"/>
                    </w:rPr>
                    <w:t>Pressed tiles, Weathering course, Plastring, wing</w:t>
                  </w:r>
                  <w:r w:rsidRPr="007857BC">
                    <w:rPr>
                      <w:rFonts w:ascii="VANAVIL-Avvaiyar" w:hAnsi="VANAVIL-Avvaiyar"/>
                      <w:lang w:val="de-DE"/>
                    </w:rPr>
                    <w:t xml:space="preserve"> k‰W« Ïju gâfis nk‰bfhŸS« </w:t>
                  </w:r>
                  <w:r w:rsidRPr="007857BC">
                    <w:rPr>
                      <w:rFonts w:ascii="VANAVIL-Avvaiyar" w:hAnsi="VANAVIL-Avvaiyar" w:cs="VANAVIL-Avvaiyar"/>
                    </w:rPr>
                    <w:t xml:space="preserve">gâ¡F </w:t>
                  </w:r>
                  <w:r w:rsidRPr="007857BC">
                    <w:rPr>
                      <w:rFonts w:ascii="VANAVIL-Avvaiyar" w:hAnsi="VANAVIL-Avvaiyar" w:cs="VANAVIL-Avvaiyar"/>
                      <w:b/>
                    </w:rPr>
                    <w:t>fšé ãÂ 2018-2019-‹</w:t>
                  </w:r>
                  <w:r w:rsidRPr="007857BC">
                    <w:rPr>
                      <w:rFonts w:ascii="VANAVIL-Avvaiyar" w:hAnsi="VANAVIL-Avvaiyar" w:cs="VANAVIL-Avvaiyar"/>
                    </w:rPr>
                    <w:t xml:space="preserve"> Ñœ jah® brŒa¥g£l kÂ¥ÕL %.9.80 Ïy£r¤Â‰F nk‰bfhŸs jå mYty® T£l¥ bghUŸ v©.672 ehŸ.28.11.2018-‹ Ñœ ã®thf mDkÂ më¤jÂ‹ ngçš 19-02-2019-« njÂa‹W x¥gªj¥òŸëfŸ nfhu¥g£lÂš Ñœ¡f©l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3776"/>
                  </w:tblGrid>
                  <w:tr w:rsidR="00B74853" w:rsidRPr="007857BC" w:rsidTr="00B74853">
                    <w:tc>
                      <w:tcPr>
                        <w:tcW w:w="720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7857BC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rPr>
                            <w:rFonts w:ascii="VANAVIL-Avvaiyar" w:hAnsi="VANAVIL-Avvaiyar"/>
                            <w:b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ÂU. </w:t>
                        </w:r>
                        <w:r w:rsidRPr="007857BC">
                          <w:rPr>
                            <w:rFonts w:ascii="VANAVIL-Avvaiyar" w:hAnsi="VANAVIL-Avvaiyar" w:cs="Arial"/>
                            <w:b/>
                            <w:lang w:val="de-DE"/>
                          </w:rPr>
                          <w:t>M</w:t>
                        </w:r>
                        <w:r w:rsidRPr="007857BC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.uhkrhä,                                               </w:t>
                        </w: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 xml:space="preserve">201 </w:t>
                        </w:r>
                        <w:r w:rsidRPr="007857BC">
                          <w:rPr>
                            <w:rFonts w:ascii="VANAVIL-Avvaiyar" w:hAnsi="VANAVIL-Avvaiyar" w:cs="Arial"/>
                            <w:lang w:val="de-DE"/>
                          </w:rPr>
                          <w:t>A</w:t>
                        </w: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 xml:space="preserve">/2, ÏL«g‹  nfhéš bjU,      mothu«, gHã  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</w:rPr>
                          <w:t xml:space="preserve"> -0.01% kÂ¥Õ£o‰F FiwÎ. K‹it¥ò¤ bjhif </w:t>
                        </w:r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>%.9</w:t>
                        </w:r>
                        <w:proofErr w:type="gramStart"/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>,800</w:t>
                        </w:r>
                        <w:proofErr w:type="gramEnd"/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7857BC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080/1-1-18-19/0017113, ehŸ.19/02/2019</w:t>
                        </w:r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7857BC" w:rsidTr="007857BC">
                    <w:trPr>
                      <w:trHeight w:val="1385"/>
                    </w:trPr>
                    <w:tc>
                      <w:tcPr>
                        <w:tcW w:w="720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7857BC" w:rsidRDefault="00B74853" w:rsidP="007857BC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 w:cs="VANAVIL-Avvaiyar Bold"/>
                            <w:lang w:val="de-DE"/>
                          </w:rPr>
                          <w:t>ÂU.</w:t>
                        </w:r>
                        <w:r w:rsidRPr="007857BC">
                          <w:rPr>
                            <w:rFonts w:ascii="VANAVIL-Avvaiyar" w:hAnsi="VANAVIL-Avvaiyar" w:cs="Times New Roman"/>
                            <w:lang w:val="de-DE"/>
                          </w:rPr>
                          <w:t xml:space="preserve"> R.</w:t>
                        </w:r>
                        <w:r w:rsidRPr="007857BC">
                          <w:rPr>
                            <w:rFonts w:ascii="VANAVIL-Avvaiyar" w:hAnsi="VANAVIL-Avvaiyar" w:cs="VANAVIL-Avvaiyar Bold"/>
                            <w:lang w:val="de-DE"/>
                          </w:rPr>
                          <w:t>ué¡Fkh®,</w:t>
                        </w:r>
                      </w:p>
                      <w:p w:rsidR="00B74853" w:rsidRPr="007857BC" w:rsidRDefault="00B74853" w:rsidP="007857BC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7857BC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B74853" w:rsidRPr="007857BC" w:rsidRDefault="00B74853" w:rsidP="007857BC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B74853" w:rsidRPr="007857BC" w:rsidRDefault="00B74853" w:rsidP="007857BC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</w:p>
                      <w:p w:rsidR="00B74853" w:rsidRPr="007857BC" w:rsidRDefault="00B74853" w:rsidP="007857BC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</w:rPr>
                          <w:t>0.18% kÂ¥Õ£o‰F mÂf«.</w:t>
                        </w:r>
                        <w:r w:rsidRPr="007857BC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7857BC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>%.9</w:t>
                        </w:r>
                        <w:proofErr w:type="gramStart"/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>,800</w:t>
                        </w:r>
                        <w:proofErr w:type="gramEnd"/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>/-</w:t>
                        </w:r>
                        <w:r w:rsidRPr="007857BC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080/1-1-18-19/0017116, ehŸ.19/02/2019</w:t>
                        </w:r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Pr="007857BC" w:rsidRDefault="00B74853" w:rsidP="007857BC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lang w:val="de-DE"/>
                    </w:rPr>
                  </w:pPr>
                  <w:r w:rsidRPr="007857BC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7857BC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7857BC">
                    <w:rPr>
                      <w:rFonts w:ascii="VANAVIL-Avvaiyar" w:hAnsi="VANAVIL-Avvaiyar"/>
                      <w:bCs/>
                    </w:rPr>
                    <w:t xml:space="preserve">¥go bgw¥g£l x¥gªj¥òŸëfëš x¥ò neh¡F¥g£oaš jah® brŒa¥g£lÂš tçir v©1-š f©LŸs x¥gªjjhu® </w:t>
                  </w:r>
                  <w:r w:rsidRPr="007857BC">
                    <w:rPr>
                      <w:rFonts w:ascii="VANAVIL-Avvaiyar" w:hAnsi="VANAVIL-Avvaiyar" w:cs="VANAVIL-Avvaiyar Bold"/>
                      <w:lang w:val="de-DE"/>
                    </w:rPr>
                    <w:t>ÂU.</w:t>
                  </w:r>
                  <w:r w:rsidRPr="007857BC">
                    <w:rPr>
                      <w:rFonts w:ascii="VANAVIL-Avvaiyar" w:hAnsi="VANAVIL-Avvaiyar" w:cs="Arial"/>
                      <w:b/>
                      <w:lang w:val="de-DE"/>
                    </w:rPr>
                    <w:t>M</w:t>
                  </w:r>
                  <w:r w:rsidRPr="007857BC">
                    <w:rPr>
                      <w:rFonts w:ascii="VANAVIL-Avvaiyar" w:hAnsi="VANAVIL-Avvaiyar"/>
                      <w:b/>
                      <w:lang w:val="de-DE"/>
                    </w:rPr>
                    <w:t xml:space="preserve">.uhkrhä,                                               </w:t>
                  </w:r>
                  <w:r w:rsidRPr="007857BC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7857BC">
                    <w:rPr>
                      <w:rFonts w:ascii="VANAVIL-Avvaiyar" w:hAnsi="VANAVIL-Avvaiyar"/>
                    </w:rPr>
                    <w:t xml:space="preserve">-0.01 </w:t>
                  </w:r>
                  <w:r w:rsidRPr="007857BC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</w:t>
                  </w:r>
                  <w:proofErr w:type="gramStart"/>
                  <w:r w:rsidRPr="007857BC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7857BC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7857BC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7857BC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B74853" w:rsidRPr="007857BC" w:rsidRDefault="00B74853" w:rsidP="007857BC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Cs/>
                    </w:rPr>
                  </w:pPr>
                </w:p>
                <w:p w:rsidR="00B74853" w:rsidRDefault="00B74853" w:rsidP="007857BC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proofErr w:type="gramStart"/>
                  <w:r w:rsidRPr="007857BC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7857BC">
                    <w:rPr>
                      <w:rFonts w:ascii="VANAVIL-Avvaiyar" w:hAnsi="VANAVIL-Avvaiyar" w:cs="VANAVIL-Avvaiyar"/>
                      <w:b/>
                      <w:bCs/>
                    </w:rPr>
                    <w:t xml:space="preserve"> </w:t>
                  </w:r>
                  <w:r w:rsidRPr="007857BC">
                    <w:rPr>
                      <w:rFonts w:ascii="VANAVIL-Avvaiyar" w:hAnsi="VANAVIL-Avvaiyar"/>
                    </w:rPr>
                    <w:t>tu¥bg‰WŸs Ïu©L x¥gªj¥òŸëfëš Fiwt</w:t>
                  </w:r>
                  <w:r>
                    <w:rPr>
                      <w:rFonts w:ascii="VANAVIL-Avvaiyar" w:hAnsi="VANAVIL-Avvaiyar"/>
                    </w:rPr>
                    <w:t xml:space="preserve">hf bfhL¤JŸs </w:t>
                  </w:r>
                  <w:r w:rsidRPr="007857BC">
                    <w:rPr>
                      <w:rFonts w:ascii="VANAVIL-Avvaiyar" w:hAnsi="VANAVIL-Avvaiyar" w:cs="VANAVIL-Avvaiyar Bold"/>
                      <w:lang w:val="de-DE"/>
                    </w:rPr>
                    <w:t>ÂU.</w:t>
                  </w:r>
                  <w:proofErr w:type="gramEnd"/>
                  <w:r w:rsidRPr="007857BC">
                    <w:rPr>
                      <w:rFonts w:ascii="VANAVIL-Avvaiyar" w:hAnsi="VANAVIL-Avvaiyar" w:cs="Times New Roman"/>
                      <w:lang w:val="de-DE"/>
                    </w:rPr>
                    <w:t xml:space="preserve"> </w:t>
                  </w:r>
                  <w:r w:rsidRPr="007857BC">
                    <w:rPr>
                      <w:rFonts w:ascii="VANAVIL-Avvaiyar" w:hAnsi="VANAVIL-Avvaiyar" w:cs="Arial"/>
                      <w:b/>
                      <w:lang w:val="de-DE"/>
                    </w:rPr>
                    <w:t>M</w:t>
                  </w:r>
                  <w:r w:rsidRPr="007857BC">
                    <w:rPr>
                      <w:rFonts w:ascii="VANAVIL-Avvaiyar" w:hAnsi="VANAVIL-Avvaiyar"/>
                      <w:b/>
                      <w:lang w:val="de-DE"/>
                    </w:rPr>
                    <w:t xml:space="preserve">.uhkrhä,     </w:t>
                  </w:r>
                  <w:r w:rsidRPr="007857BC">
                    <w:rPr>
                      <w:rFonts w:ascii="VANAVIL-Avvaiyar" w:hAnsi="VANAVIL-Avvaiyar"/>
                    </w:rPr>
                    <w:t xml:space="preserve">-0.01  x¥gªjjhuç‹ x¥gªj¥òŸëæid k‹w« V‰fyh«. </w:t>
                  </w:r>
                  <w:proofErr w:type="gramStart"/>
                  <w:r w:rsidRPr="007857BC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  <w:proofErr w:type="gramEnd"/>
                  <w:r w:rsidRPr="007857BC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Default="00B74853" w:rsidP="007857BC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</w:p>
                <w:p w:rsidR="00B74853" w:rsidRPr="00FC5C90" w:rsidRDefault="00B74853" w:rsidP="00FC5C90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 w:rsidRPr="007857BC">
                    <w:rPr>
                      <w:rFonts w:ascii="VANAVIL-Avvaiyar" w:hAnsi="VANAVIL-Avvaiyar"/>
                      <w:b/>
                      <w:bCs/>
                      <w:sz w:val="28"/>
                    </w:rPr>
                    <w:t>13.</w:t>
                  </w:r>
                  <w:r w:rsidRPr="00FC5C90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FC5C90">
                    <w:rPr>
                      <w:rFonts w:ascii="VANAVIL-Avvaiyar" w:hAnsi="VANAVIL-Avvaiyar"/>
                      <w:color w:val="000000"/>
                      <w:lang w:val="de-DE"/>
                    </w:rPr>
                    <w:t>gHã efuh£Á, th®L v©.9 t.C.Á bjUéš ÏUòwK« tofhš  Ó</w:t>
                  </w:r>
                  <w:r w:rsidRPr="00FC5C90">
                    <w:rPr>
                      <w:rFonts w:ascii="VANAVIL-Avvaiyar" w:hAnsi="VANAVIL-Avvaiyar"/>
                      <w:lang w:val="de-DE"/>
                    </w:rPr>
                    <w:t>®</w:t>
                  </w:r>
                  <w:r w:rsidRPr="00FC5C90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mik¡F« </w:t>
                  </w:r>
                  <w:r w:rsidRPr="00FC5C90">
                    <w:rPr>
                      <w:rFonts w:ascii="VANAVIL-Avvaiyar" w:hAnsi="VANAVIL-Avvaiyar" w:cs="VANAVIL-Avvaiyar"/>
                    </w:rPr>
                    <w:t>gâ¡F bghJ ãÂ 2018-2019-‹ Ñœ jah® brŒa¥g£l kÂ¥ÕL %.5.00 Ïy£r¤Â‰F nk‰bfhŸs jå mYty® T£l¥ bghUŸ v©.664  ehŸ.28.11.2018-‹ Ñœ ã®thf mDkÂ më¤jÂ‹ ngçš 19-02-2019-« njÂa‹W x¥gªj¥òŸëfŸ nfhu¥g£lÂš Ñœ¡f©l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3776"/>
                  </w:tblGrid>
                  <w:tr w:rsidR="00B74853" w:rsidRPr="00FC5C90" w:rsidTr="00B74853">
                    <w:tc>
                      <w:tcPr>
                        <w:tcW w:w="720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FC5C90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FC5C90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>ÂU. eh.fU¥ò¢rhä</w:t>
                        </w:r>
                        <w:r w:rsidRPr="00FC5C90">
                          <w:rPr>
                            <w:rFonts w:ascii="VANAVIL-Avvaiyar" w:hAnsi="VANAVIL-Avvaiyar"/>
                            <w:lang w:val="de-DE"/>
                          </w:rPr>
                          <w:t xml:space="preserve"> ,</w:t>
                        </w:r>
                      </w:p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FC5C90">
                          <w:rPr>
                            <w:rFonts w:ascii="VANAVIL-Avvaiyar" w:hAnsi="VANAVIL-Avvaiyar"/>
                            <w:lang w:val="de-DE"/>
                          </w:rPr>
                          <w:t xml:space="preserve"> 18/32,  o.nf.v©.òö®, </w:t>
                        </w:r>
                      </w:p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FC5C90">
                          <w:rPr>
                            <w:rFonts w:ascii="VANAVIL-Avvaiyar" w:hAnsi="VANAVIL-Avvaiyar"/>
                            <w:lang w:val="de-DE"/>
                          </w:rPr>
                          <w:t xml:space="preserve">Ma¡Fo (Po), </w:t>
                        </w:r>
                      </w:p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FC5C90">
                          <w:rPr>
                            <w:rFonts w:ascii="VANAVIL-Avvaiyar" w:hAnsi="VANAVIL-Avvaiyar"/>
                            <w:lang w:val="de-DE"/>
                          </w:rPr>
                          <w:t>gHã (Tk).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</w:rPr>
                          <w:t xml:space="preserve"> -0.05% kÂ¥Õ£o‰F FiwÎ. K‹it¥ò¤ bjhif </w:t>
                        </w:r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>%.5</w:t>
                        </w:r>
                        <w:proofErr w:type="gramStart"/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FC5C90">
                          <w:rPr>
                            <w:rFonts w:ascii="VANAVIL-Avvaiyar" w:hAnsi="VANAVIL-Avvaiyar" w:cs="VANAVIL-Avvaiyar"/>
                          </w:rPr>
                          <w:t>ryh‹ v© e.br.Ó.v©.                       080/1-2-18-19/0007638 ehŸ.18/02/2019</w:t>
                        </w:r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FC5C90" w:rsidTr="00B74853">
                    <w:trPr>
                      <w:trHeight w:val="1061"/>
                    </w:trPr>
                    <w:tc>
                      <w:tcPr>
                        <w:tcW w:w="720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/>
                          </w:rPr>
                          <w:t xml:space="preserve">ÂU. </w:t>
                        </w:r>
                        <w:r w:rsidRPr="00FC5C90">
                          <w:rPr>
                            <w:rFonts w:ascii="VANAVIL-Avvaiyar" w:hAnsi="VANAVIL-Avvaiyar" w:cs="Times New Roman"/>
                            <w:b/>
                            <w:bCs/>
                          </w:rPr>
                          <w:t>P</w:t>
                        </w:r>
                        <w:r w:rsidRPr="00FC5C90">
                          <w:rPr>
                            <w:rFonts w:ascii="VANAVIL-Avvaiyar" w:hAnsi="VANAVIL-Avvaiyar"/>
                            <w:b/>
                            <w:bCs/>
                          </w:rPr>
                          <w:t xml:space="preserve">.gHå¢rhä, </w:t>
                        </w:r>
                      </w:p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FC5C90">
                          <w:rPr>
                            <w:rFonts w:ascii="VANAVIL-Avvaiyar" w:hAnsi="VANAVIL-Avvaiyar"/>
                          </w:rPr>
                          <w:t>nty«g£o,</w:t>
                        </w:r>
                      </w:p>
                      <w:p w:rsidR="00B74853" w:rsidRPr="00FC5C90" w:rsidRDefault="00B74853" w:rsidP="00FC5C90">
                        <w:pPr>
                          <w:spacing w:after="0" w:line="240" w:lineRule="auto"/>
                          <w:rPr>
                            <w:rFonts w:ascii="VANAVIL-Avvaiyar" w:hAnsi="VANAVIL-Avvaiyar" w:cs="Arial"/>
                            <w:lang w:val="de-DE"/>
                          </w:rPr>
                        </w:pPr>
                        <w:proofErr w:type="gramStart"/>
                        <w:r w:rsidRPr="00FC5C90">
                          <w:rPr>
                            <w:rFonts w:ascii="VANAVIL-Avvaiyar" w:hAnsi="VANAVIL-Avvaiyar"/>
                          </w:rPr>
                          <w:t>gHã</w:t>
                        </w:r>
                        <w:proofErr w:type="gramEnd"/>
                        <w:r w:rsidRPr="00FC5C90">
                          <w:rPr>
                            <w:rFonts w:ascii="VANAVIL-Avvaiyar" w:hAnsi="VANAVIL-Avvaiyar"/>
                          </w:rPr>
                          <w:t>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</w:rPr>
                          <w:t>4.39% kÂ¥Õ£o‰F mÂf«.</w:t>
                        </w:r>
                        <w:r w:rsidRPr="00FC5C90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FC5C90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>%.5</w:t>
                        </w:r>
                        <w:proofErr w:type="gramStart"/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>/-</w:t>
                        </w:r>
                        <w:r w:rsidRPr="00FC5C90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080/1-2-18-19/0007637 ehŸ.18/02/2019</w:t>
                        </w:r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Default="00B74853" w:rsidP="00FC5C90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  <w:r w:rsidRPr="00FC5C90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FC5C90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FC5C90">
                    <w:rPr>
                      <w:rFonts w:ascii="VANAVIL-Avvaiyar" w:hAnsi="VANAVIL-Avvaiyar"/>
                      <w:bCs/>
                    </w:rPr>
                    <w:t>¥go bgw¥g£l x¥gªj¥òŸëfëš x¥ò neh¡F¥g£oaš jah® brŒa¥g£lÂš tçir v©1-š f©LŸs x¥gªjjhu®</w:t>
                  </w:r>
                  <w:r w:rsidRPr="00FC5C90">
                    <w:rPr>
                      <w:rFonts w:ascii="VANAVIL-Avvaiyar" w:hAnsi="VANAVIL-Avvaiyar"/>
                      <w:b/>
                      <w:lang w:val="de-DE"/>
                    </w:rPr>
                    <w:t xml:space="preserve"> ÂU. eh.fU¥ò¢rhä</w:t>
                  </w:r>
                  <w:r w:rsidRPr="00FC5C90">
                    <w:rPr>
                      <w:rFonts w:ascii="VANAVIL-Avvaiyar" w:hAnsi="VANAVIL-Avvaiyar"/>
                      <w:lang w:val="de-DE"/>
                    </w:rPr>
                    <w:t xml:space="preserve"> , </w:t>
                  </w:r>
                  <w:r w:rsidRPr="00FC5C90">
                    <w:rPr>
                      <w:rFonts w:ascii="VANAVIL-Avvaiyar" w:hAnsi="VANAVIL-Avvaiyar"/>
                      <w:bCs/>
                    </w:rPr>
                    <w:t xml:space="preserve">v‹gt®    </w:t>
                  </w:r>
                  <w:r w:rsidRPr="00FC5C90">
                    <w:rPr>
                      <w:rFonts w:ascii="VANAVIL-Avvaiyar" w:hAnsi="VANAVIL-Avvaiyar"/>
                    </w:rPr>
                    <w:t xml:space="preserve">-0.05 </w:t>
                  </w:r>
                  <w:r w:rsidRPr="00FC5C90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</w:t>
                  </w:r>
                  <w:proofErr w:type="gramStart"/>
                  <w:r w:rsidRPr="00FC5C90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FC5C90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FC5C90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FC5C90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B74853" w:rsidRPr="00FC5C90" w:rsidRDefault="00B74853" w:rsidP="00FC5C90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</w:p>
                <w:p w:rsidR="00B74853" w:rsidRPr="00FC5C90" w:rsidRDefault="00B74853" w:rsidP="00FC5C90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r w:rsidRPr="00FC5C90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FC5C90">
                    <w:rPr>
                      <w:rFonts w:ascii="VANAVIL-Avvaiyar" w:hAnsi="VANAVIL-Avvaiyar"/>
                    </w:rPr>
                    <w:t>tu¥bg‰WŸs Ïu©L x¥gªj¥</w:t>
                  </w:r>
                  <w:proofErr w:type="gramStart"/>
                  <w:r w:rsidRPr="00FC5C90">
                    <w:rPr>
                      <w:rFonts w:ascii="VANAVIL-Avvaiyar" w:hAnsi="VANAVIL-Avvaiyar"/>
                    </w:rPr>
                    <w:t xml:space="preserve">òŸëfëš </w:t>
                  </w:r>
                  <w:r w:rsidRPr="00FC5C90">
                    <w:rPr>
                      <w:rFonts w:ascii="VANAVIL-Avvaiyar" w:hAnsi="VANAVIL-Avvaiyar"/>
                      <w:lang w:val="de-DE"/>
                    </w:rPr>
                    <w:t>,</w:t>
                  </w:r>
                  <w:proofErr w:type="gramEnd"/>
                  <w:r w:rsidRPr="00FC5C90">
                    <w:rPr>
                      <w:rFonts w:ascii="VANAVIL-Avvaiyar" w:hAnsi="VANAVIL-Avvaiyar"/>
                    </w:rPr>
                    <w:t xml:space="preserve">-0.05  rjÅj« Fiwthf bfhL¤JŸs  </w:t>
                  </w:r>
                  <w:r w:rsidRPr="00FC5C90">
                    <w:rPr>
                      <w:rFonts w:ascii="VANAVIL-Avvaiyar" w:hAnsi="VANAVIL-Avvaiyar"/>
                      <w:b/>
                      <w:lang w:val="de-DE"/>
                    </w:rPr>
                    <w:t>ÂU. eh.fU¥ò¢rhä</w:t>
                  </w:r>
                  <w:r w:rsidRPr="00FC5C90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FC5C90">
                    <w:rPr>
                      <w:rFonts w:ascii="VANAVIL-Avvaiyar" w:hAnsi="VANAVIL-Avvaiyar"/>
                    </w:rPr>
                    <w:t xml:space="preserve">x¥gªjjhuç‹ x¥gªj¥òŸëæid k‹w« V‰fyh«. </w:t>
                  </w:r>
                  <w:proofErr w:type="gramStart"/>
                  <w:r w:rsidRPr="00FC5C90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  <w:proofErr w:type="gramEnd"/>
                  <w:r w:rsidRPr="00FC5C90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Pr="00A60DFF" w:rsidRDefault="00B74853" w:rsidP="00A60DFF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B64091">
      <w:r>
        <w:rPr>
          <w:noProof/>
        </w:rPr>
        <w:lastRenderedPageBreak/>
        <w:pict>
          <v:rect id="_x0000_s1049" style="position:absolute;margin-left:-22.5pt;margin-top:-38.25pt;width:515.25pt;height:793.5pt;z-index:251677696" fillcolor="white [3201]" strokecolor="black [3200]" strokeweight="5pt">
            <v:stroke linestyle="thickThin"/>
            <v:shadow color="#868686"/>
            <v:textbox>
              <w:txbxContent>
                <w:p w:rsidR="00B74853" w:rsidRPr="00EB1112" w:rsidRDefault="00B74853" w:rsidP="00EB1112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14</w:t>
                  </w:r>
                  <w:r w:rsidRPr="00ED0C61">
                    <w:rPr>
                      <w:rFonts w:ascii="VANAVIL-Avvaiyar" w:hAnsi="VANAVIL-Avvaiyar"/>
                      <w:b/>
                      <w:sz w:val="28"/>
                    </w:rPr>
                    <w:t>.</w:t>
                  </w:r>
                  <w:r w:rsidRPr="00ED0C61">
                    <w:rPr>
                      <w:rFonts w:ascii="VANAVIL-Avvaiyar" w:hAnsi="VANAVIL-Avvaiyar" w:cs="VANAVIL-Avvaiyar"/>
                      <w:bCs/>
                      <w:sz w:val="26"/>
                      <w:szCs w:val="26"/>
                    </w:rPr>
                    <w:t xml:space="preserve"> </w:t>
                  </w:r>
                  <w:r w:rsidRPr="00EB1112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gHã efuh£Á¡F brhªjkhd ghyhW k‰W«  nfhilfhy Ú®nj¡f¤ÂèUªJ m§FŸs Ú® to¥gh‹fŸ ( </w:t>
                  </w:r>
                  <w:r w:rsidRPr="00594F42">
                    <w:rPr>
                      <w:rFonts w:ascii="Times New Roman" w:hAnsi="Times New Roman" w:cs="Times New Roman"/>
                      <w:szCs w:val="26"/>
                      <w:lang w:val="de-DE"/>
                    </w:rPr>
                    <w:t>Slow sand filter, Rabid Sand filter</w:t>
                  </w:r>
                  <w:r w:rsidRPr="00EB1112">
                    <w:rPr>
                      <w:rFonts w:ascii="VANAVIL-Avvaiyar" w:hAnsi="VANAVIL-Avvaiyar"/>
                      <w:szCs w:val="26"/>
                      <w:lang w:val="de-DE"/>
                    </w:rPr>
                    <w:t>) ÏläUªJ Ú® R¤Âfç¡f¥g£L ÃwF njitahd msÎ nf° Fnshç‹ fy¡f¥g£L m§»UªJ k¡fS¡F njitahd R¤jkhd FoÚ® ca®k£l bjh£ofS¡F mD¥g¥g£L ÃwF m§»UªJ g»®khd FHhŒ _y« k¡fS¡F R¤jkhd ghJfh¥ghd FoÚ® brš»wJ vdnt m‹whl« ga‹gL¤j¥g£LtU« nf° Fnshç‹ Áè©l® 01.04.2019 Kjš Xuh©L¡F th§» ga‹gL¤jÎ«   mj‰fhd c¤njr bryéd« %.7.00 Ïy£r¤Â‰F ã®thf mDkÂ nt©l¥gL»wJ.</w:t>
                  </w:r>
                </w:p>
                <w:p w:rsidR="00B74853" w:rsidRPr="00EB1112" w:rsidRDefault="00B74853" w:rsidP="00EB1112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</w:pPr>
                  <w:r w:rsidRPr="00EB1112">
                    <w:rPr>
                      <w:rFonts w:ascii="VANAVIL-Avvaiyar" w:hAnsi="VANAVIL-Avvaiyar" w:cs="VANAVIL-Avvaiyar"/>
                      <w:b/>
                      <w:bCs/>
                      <w:szCs w:val="26"/>
                      <w:u w:val="single"/>
                    </w:rPr>
                    <w:t>mYtyf¡ F¿¥ò</w:t>
                  </w:r>
                  <w:r w:rsidRPr="00EB1112"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  <w:tab/>
                  </w:r>
                </w:p>
                <w:p w:rsidR="00B74853" w:rsidRPr="00EB1112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</w:rPr>
                  </w:pPr>
                  <w:proofErr w:type="gramStart"/>
                  <w:r>
                    <w:rPr>
                      <w:rFonts w:ascii="VANAVIL-Avvaiyar" w:hAnsi="VANAVIL-Avvaiyar"/>
                      <w:szCs w:val="26"/>
                    </w:rPr>
                    <w:t>1.</w:t>
                  </w:r>
                  <w:r w:rsidRPr="00EB1112">
                    <w:rPr>
                      <w:rFonts w:ascii="VANAVIL-Avvaiyar" w:hAnsi="VANAVIL-Avvaiyar"/>
                      <w:szCs w:val="26"/>
                    </w:rPr>
                    <w:t>kÂ</w:t>
                  </w:r>
                  <w:proofErr w:type="gramEnd"/>
                  <w:r w:rsidRPr="00EB1112">
                    <w:rPr>
                      <w:rFonts w:ascii="VANAVIL-Avvaiyar" w:hAnsi="VANAVIL-Avvaiyar"/>
                      <w:szCs w:val="26"/>
                    </w:rPr>
                    <w:t>¥Õ£oid mDkÂ¡fyh«</w:t>
                  </w:r>
                </w:p>
                <w:p w:rsidR="00B74853" w:rsidRPr="00EB1112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</w:pPr>
                  <w:proofErr w:type="gramStart"/>
                  <w:r>
                    <w:rPr>
                      <w:rFonts w:ascii="VANAVIL-Avvaiyar" w:hAnsi="VANAVIL-Avvaiyar"/>
                      <w:szCs w:val="26"/>
                    </w:rPr>
                    <w:t>2.</w:t>
                  </w:r>
                  <w:r w:rsidRPr="00EB1112">
                    <w:rPr>
                      <w:rFonts w:ascii="VANAVIL-Avvaiyar" w:hAnsi="VANAVIL-Avvaiyar"/>
                      <w:szCs w:val="26"/>
                    </w:rPr>
                    <w:t>mtru</w:t>
                  </w:r>
                  <w:proofErr w:type="gramEnd"/>
                  <w:r w:rsidRPr="00EB1112">
                    <w:rPr>
                      <w:rFonts w:ascii="VANAVIL-Avvaiyar" w:hAnsi="VANAVIL-Avvaiyar"/>
                      <w:szCs w:val="26"/>
                    </w:rPr>
                    <w:t xml:space="preserve"> mtÁa« fUÂ x¥gªj¥òŸë nfhçaijÍ« V‰fyh«</w:t>
                  </w:r>
                </w:p>
                <w:p w:rsidR="00B74853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</w:pPr>
                  <w:proofErr w:type="gramStart"/>
                  <w:r>
                    <w:rPr>
                      <w:rFonts w:ascii="VANAVIL-Avvaiyar" w:hAnsi="VANAVIL-Avvaiyar"/>
                      <w:szCs w:val="26"/>
                    </w:rPr>
                    <w:t>3.</w:t>
                  </w:r>
                  <w:r w:rsidRPr="00EB1112">
                    <w:rPr>
                      <w:rFonts w:ascii="VANAVIL-Avvaiyar" w:hAnsi="VANAVIL-Avvaiyar"/>
                      <w:szCs w:val="26"/>
                    </w:rPr>
                    <w:t>nk</w:t>
                  </w:r>
                  <w:proofErr w:type="gramEnd"/>
                  <w:r w:rsidRPr="00EB1112">
                    <w:rPr>
                      <w:rFonts w:ascii="VANAVIL-Avvaiyar" w:hAnsi="VANAVIL-Avvaiyar"/>
                      <w:szCs w:val="26"/>
                    </w:rPr>
                    <w:t>‰go bryéd¤ij FoÚ® ãÂæš nk‰bfhŸsyh«.</w:t>
                  </w:r>
                  <w:r>
                    <w:rPr>
                      <w:rFonts w:ascii="VANAVIL-Avvaiyar" w:hAnsi="VANAVIL-Avvaiyar"/>
                      <w:szCs w:val="26"/>
                    </w:rPr>
                    <w:t xml:space="preserve">  </w:t>
                  </w:r>
                  <w:proofErr w:type="gramStart"/>
                  <w:r w:rsidRPr="00EB1112"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  <w:t xml:space="preserve">(e.f.v©. </w:t>
                  </w:r>
                  <w:r w:rsidRPr="00EB1112"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  <w:t>4353 /2007/Ï2</w:t>
                  </w:r>
                  <w:r w:rsidRPr="00EB1112"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  <w:t>).</w:t>
                  </w:r>
                  <w:proofErr w:type="gramEnd"/>
                </w:p>
                <w:p w:rsidR="00B74853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</w:pPr>
                </w:p>
                <w:p w:rsidR="00B74853" w:rsidRPr="00EB1112" w:rsidRDefault="00B74853" w:rsidP="00EB1112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 w:rsidRPr="00EB1112">
                    <w:rPr>
                      <w:rFonts w:ascii="VANAVIL-Avvaiyar" w:hAnsi="VANAVIL-Avvaiyar" w:cs="VANAVIL-Avvaiyar"/>
                      <w:b/>
                      <w:bCs/>
                      <w:sz w:val="28"/>
                      <w:szCs w:val="26"/>
                    </w:rPr>
                    <w:t>15.</w:t>
                  </w:r>
                  <w:r w:rsidRPr="00EB1112">
                    <w:rPr>
                      <w:rFonts w:ascii="VANAVIL-Avvaiyar" w:hAnsi="VANAVIL-Avvaiyar" w:cs="VANAVIL-Avvaiyar"/>
                      <w:sz w:val="26"/>
                      <w:szCs w:val="26"/>
                    </w:rPr>
                    <w:t xml:space="preserve"> </w:t>
                  </w:r>
                  <w:r w:rsidRPr="00EB1112">
                    <w:rPr>
                      <w:rFonts w:ascii="VANAVIL-Avvaiyar" w:hAnsi="VANAVIL-Avvaiyar" w:cs="VANAVIL-Avvaiyar"/>
                    </w:rPr>
                    <w:t>gHã efuh£Á¡F brhªjkhd Fngug£od« fêtiw¡F brhªjkhd e¢R¤ bjh£o (</w:t>
                  </w:r>
                  <w:r w:rsidRPr="00EB1112">
                    <w:rPr>
                      <w:rFonts w:ascii="VANAVIL-Avvaiyar" w:hAnsi="VANAVIL-Avvaiyar" w:cs="Times New Roman"/>
                    </w:rPr>
                    <w:t>Septic Tank)</w:t>
                  </w:r>
                  <w:r w:rsidRPr="00EB1112">
                    <w:rPr>
                      <w:rFonts w:ascii="VANAVIL-Avvaiyar" w:hAnsi="VANAVIL-Avvaiyar" w:cs="VANAVIL-Avvaiyar"/>
                    </w:rPr>
                    <w:t xml:space="preserve"> òÂajhf mik¡fÎ«, fêtiw¡F fjÎfŸ òÂajhf mik¡F« gâ¡F bghJ ãÂ 2018-2019-‹ Ñœ jah® brŒa¥g£l kÂ¥ÕL %.2.90 Ïy£r¤Â‰F nk‰bfhŸs jå mYty® T£l¥ bghUŸv©.667 ehŸ.28.11.2018-‹ Ñœ ã®thf mDkÂ më¤jÂ‹ ngçš 19-02-2018-« njÂa‹W x¥gªj¥ 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3708"/>
                    <w:gridCol w:w="4316"/>
                  </w:tblGrid>
                  <w:tr w:rsidR="00B74853" w:rsidRPr="00EB1112" w:rsidTr="00B74853">
                    <w:tc>
                      <w:tcPr>
                        <w:tcW w:w="720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EB1112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Arial"/>
                            <w:b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>ÂU</w:t>
                        </w:r>
                        <w:r w:rsidRPr="00EB1112">
                          <w:rPr>
                            <w:rFonts w:ascii="VANAVIL-Avvaiyar" w:hAnsi="VANAVIL-Avvaiyar" w:cs="Arial"/>
                            <w:b/>
                            <w:lang w:val="de-DE"/>
                          </w:rPr>
                          <w:t>. R. knfªÂu‹</w:t>
                        </w:r>
                      </w:p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Arial"/>
                            <w:b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EB1112">
                          <w:rPr>
                            <w:rFonts w:ascii="VANAVIL-Avvaiyar" w:hAnsi="VANAVIL-Avvaiyar" w:cs="Arial"/>
                            <w:lang w:val="de-DE"/>
                          </w:rPr>
                          <w:t>uhkrhä</w:t>
                        </w:r>
                      </w:p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/>
                            <w:lang w:val="de-DE"/>
                          </w:rPr>
                          <w:t>14/10 ruh¥ eha¡f® rªJ,gHå.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</w:rPr>
                          <w:t xml:space="preserve"> -0.03 % kÂ¥Õ£o‰F FiwÎ. K‹it¥ò¤ bjhif %.2900/-</w:t>
                        </w:r>
                      </w:p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proofErr w:type="gramStart"/>
                        <w:r w:rsidRPr="00EB1112">
                          <w:rPr>
                            <w:rFonts w:ascii="VANAVIL-Avvaiyar" w:hAnsi="VANAVIL-Avvaiyar" w:cs="VANAVIL-Avvaiyar"/>
                          </w:rPr>
                          <w:t>ryh</w:t>
                        </w:r>
                        <w:proofErr w:type="gramEnd"/>
                        <w:r w:rsidRPr="00EB1112">
                          <w:rPr>
                            <w:rFonts w:ascii="VANAVIL-Avvaiyar" w:hAnsi="VANAVIL-Avvaiyar" w:cs="VANAVIL-Avvaiyar"/>
                          </w:rPr>
                          <w:t>‹ v© e.br.Ó.v©.                       080/1-1-18-19/0016990, ehŸ.19/02/2019</w:t>
                        </w:r>
                      </w:p>
                    </w:tc>
                  </w:tr>
                  <w:tr w:rsidR="00B74853" w:rsidRPr="00EB1112" w:rsidTr="00B74853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 w:cs="Times New Roman"/>
                            <w:lang w:val="de-DE"/>
                          </w:rPr>
                          <w:t>ÂU.R.ué¡Fkh®,</w:t>
                        </w:r>
                      </w:p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 w:cs="Times New Roman"/>
                            <w:lang w:val="de-DE"/>
                          </w:rPr>
                          <w:t>j/bg. R.bu§frhä,</w:t>
                        </w:r>
                      </w:p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 w:cs="Times New Roman"/>
                            <w:lang w:val="de-DE"/>
                          </w:rPr>
                          <w:t>16/195, gh£lhë bjU,</w:t>
                        </w:r>
                      </w:p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 w:cs="Times New Roman"/>
                            <w:lang w:val="de-DE"/>
                          </w:rPr>
                          <w:t>gHå.</w:t>
                        </w:r>
                      </w:p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</w:p>
                    </w:tc>
                    <w:tc>
                      <w:tcPr>
                        <w:tcW w:w="4316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</w:rPr>
                          <w:t>0.64% kÂ¥Õ£o‰F mÂf«.</w:t>
                        </w:r>
                        <w:r w:rsidRPr="00EB1112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EB1112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EB1112">
                          <w:rPr>
                            <w:rFonts w:ascii="VANAVIL-Avvaiyar" w:hAnsi="VANAVIL-Avvaiyar" w:cs="VANAVIL-Avvaiyar"/>
                            <w:b/>
                          </w:rPr>
                          <w:t xml:space="preserve">%.2900/-                                        </w:t>
                        </w:r>
                        <w:r w:rsidRPr="00EB1112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080/1-1-18-19/0016991, ehŸ.19/02/2019</w:t>
                        </w:r>
                      </w:p>
                    </w:tc>
                  </w:tr>
                </w:tbl>
                <w:p w:rsidR="00B74853" w:rsidRPr="00EB1112" w:rsidRDefault="00B74853" w:rsidP="00EB1112">
                  <w:pPr>
                    <w:pStyle w:val="BodyText"/>
                    <w:spacing w:after="0" w:line="240" w:lineRule="auto"/>
                    <w:rPr>
                      <w:rFonts w:ascii="VANAVIL-Avvaiyar" w:hAnsi="VANAVIL-Avvaiyar" w:cs="Arial"/>
                      <w:b/>
                      <w:lang w:val="de-DE"/>
                    </w:rPr>
                  </w:pPr>
                  <w:r w:rsidRPr="00EB1112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EB1112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EB1112">
                    <w:rPr>
                      <w:rFonts w:ascii="VANAVIL-Avvaiyar" w:hAnsi="VANAVIL-Avvaiyar"/>
                      <w:bCs/>
                    </w:rPr>
                    <w:t xml:space="preserve">¥go bgw¥g£l x¥gªj¥òŸëfëš x¥ò neh¡F¥g£oaš jah® brŒa¥g£lÂš tçir v©1-š f©LŸs x¥gªjjhu® </w:t>
                  </w:r>
                  <w:r w:rsidRPr="00EB1112">
                    <w:rPr>
                      <w:rFonts w:ascii="VANAVIL-Avvaiyar" w:hAnsi="VANAVIL-Avvaiyar"/>
                      <w:b/>
                      <w:lang w:val="de-DE"/>
                    </w:rPr>
                    <w:t>ÂU</w:t>
                  </w:r>
                  <w:r w:rsidRPr="00EB1112">
                    <w:rPr>
                      <w:rFonts w:ascii="VANAVIL-Avvaiyar" w:hAnsi="VANAVIL-Avvaiyar" w:cs="Arial"/>
                      <w:b/>
                      <w:lang w:val="de-DE"/>
                    </w:rPr>
                    <w:t xml:space="preserve">. R. knfªÂu‹,  </w:t>
                  </w:r>
                  <w:r w:rsidRPr="00EB1112">
                    <w:rPr>
                      <w:rFonts w:ascii="VANAVIL-Avvaiyar" w:hAnsi="VANAVIL-Avvaiyar"/>
                      <w:bCs/>
                    </w:rPr>
                    <w:t xml:space="preserve">v‹gt®  -0.03 rjÅj« kÂ¥Õ£il él Fiwthf x¥gªjòŸë më¤JŸsh®.  </w:t>
                  </w:r>
                  <w:proofErr w:type="gramStart"/>
                  <w:r w:rsidRPr="00EB1112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EB1112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EB1112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EB1112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B74853" w:rsidRPr="00EB1112" w:rsidRDefault="00B74853" w:rsidP="00EB1112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EB1112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EB1112">
                    <w:rPr>
                      <w:rFonts w:ascii="VANAVIL-Avvaiyar" w:hAnsi="VANAVIL-Avvaiyar" w:cs="VANAVIL-Avvaiyar"/>
                      <w:b/>
                      <w:bCs/>
                    </w:rPr>
                    <w:tab/>
                  </w:r>
                </w:p>
                <w:p w:rsidR="00B74853" w:rsidRPr="00EB1112" w:rsidRDefault="00B74853" w:rsidP="00EB1112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/>
                      <w:bCs/>
                    </w:rPr>
                  </w:pPr>
                  <w:r w:rsidRPr="00EB1112">
                    <w:rPr>
                      <w:rFonts w:ascii="VANAVIL-Avvaiyar" w:hAnsi="VANAVIL-Avvaiyar"/>
                    </w:rPr>
                    <w:t xml:space="preserve"> </w:t>
                  </w:r>
                  <w:r w:rsidRPr="00EB1112">
                    <w:rPr>
                      <w:rFonts w:ascii="VANAVIL-Avvaiyar" w:hAnsi="VANAVIL-Avvaiyar"/>
                    </w:rPr>
                    <w:tab/>
                  </w:r>
                  <w:proofErr w:type="gramStart"/>
                  <w:r w:rsidRPr="00EB1112">
                    <w:rPr>
                      <w:rFonts w:ascii="VANAVIL-Avvaiyar" w:hAnsi="VANAVIL-Avvaiyar"/>
                    </w:rPr>
                    <w:t>tu¥</w:t>
                  </w:r>
                  <w:proofErr w:type="gramEnd"/>
                  <w:r w:rsidRPr="00EB1112">
                    <w:rPr>
                      <w:rFonts w:ascii="VANAVIL-Avvaiyar" w:hAnsi="VANAVIL-Avvaiyar"/>
                    </w:rPr>
                    <w:t>bg‰WŸs Ïu©L x¥gªj¥òŸëfëš</w:t>
                  </w:r>
                  <w:r>
                    <w:rPr>
                      <w:rFonts w:ascii="VANAVIL-Avvaiyar" w:hAnsi="VANAVIL-Avvaiyar"/>
                    </w:rPr>
                    <w:t xml:space="preserve"> Fiwthf  bfhL¤JŸs   </w:t>
                  </w:r>
                  <w:r w:rsidRPr="00EB1112">
                    <w:rPr>
                      <w:rFonts w:ascii="VANAVIL-Avvaiyar" w:hAnsi="VANAVIL-Avvaiyar"/>
                      <w:b/>
                      <w:lang w:val="de-DE"/>
                    </w:rPr>
                    <w:t>ÂU</w:t>
                  </w:r>
                  <w:r w:rsidRPr="00EB1112">
                    <w:rPr>
                      <w:rFonts w:ascii="VANAVIL-Avvaiyar" w:hAnsi="VANAVIL-Avvaiyar" w:cs="Arial"/>
                      <w:b/>
                      <w:lang w:val="de-DE"/>
                    </w:rPr>
                    <w:t xml:space="preserve">. R. knfªÂu‹,  </w:t>
                  </w:r>
                  <w:r w:rsidRPr="00EB1112">
                    <w:rPr>
                      <w:rFonts w:ascii="VANAVIL-Avvaiyar" w:hAnsi="VANAVIL-Avvaiyar"/>
                    </w:rPr>
                    <w:t xml:space="preserve">-0.03 </w:t>
                  </w:r>
                  <w:r w:rsidRPr="00EB1112">
                    <w:rPr>
                      <w:rFonts w:ascii="Times New Roman" w:hAnsi="Times New Roman" w:cs="Times New Roman"/>
                    </w:rPr>
                    <w:t xml:space="preserve">% </w:t>
                  </w:r>
                  <w:r w:rsidRPr="00EB1112">
                    <w:rPr>
                      <w:rFonts w:ascii="VANAVIL-Avvaiyar" w:hAnsi="VANAVIL-Avvaiyar"/>
                    </w:rPr>
                    <w:t xml:space="preserve"> x¥gªjjhuç‹ x¥gªj¥òŸëæid k‹w« V‰fyh«. </w:t>
                  </w:r>
                  <w:proofErr w:type="gramStart"/>
                  <w:r w:rsidRPr="00EB1112">
                    <w:rPr>
                      <w:rFonts w:ascii="VANAVIL-Avvaiyar" w:hAnsi="VANAVIL-Avvaiyar"/>
                      <w:b/>
                      <w:bCs/>
                    </w:rPr>
                    <w:t>(e.f.v©.</w:t>
                  </w:r>
                  <w:proofErr w:type="gramEnd"/>
                  <w:r w:rsidRPr="00EB1112">
                    <w:rPr>
                      <w:rFonts w:ascii="VANAVIL-Avvaiyar" w:hAnsi="VANAVIL-Avvaiyar"/>
                      <w:b/>
                      <w:bCs/>
                    </w:rPr>
                    <w:t xml:space="preserve">  </w:t>
                  </w:r>
                  <w:proofErr w:type="gramStart"/>
                  <w:r w:rsidRPr="00EB1112">
                    <w:rPr>
                      <w:rFonts w:ascii="VANAVIL-Avvaiyar" w:hAnsi="VANAVIL-Avvaiyar"/>
                      <w:b/>
                      <w:bCs/>
                    </w:rPr>
                    <w:t>5134 /2018/Ï1).</w:t>
                  </w:r>
                  <w:proofErr w:type="gramEnd"/>
                  <w:r w:rsidRPr="00EB1112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sz w:val="28"/>
                      <w:szCs w:val="26"/>
                    </w:rPr>
                  </w:pPr>
                </w:p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 w:rsidRPr="00EB1112">
                    <w:rPr>
                      <w:rFonts w:ascii="VANAVIL-Avvaiyar" w:hAnsi="VANAVIL-Avvaiyar" w:cs="VANAVIL-Avvaiyar Bold"/>
                      <w:b/>
                      <w:sz w:val="28"/>
                      <w:szCs w:val="26"/>
                    </w:rPr>
                    <w:t>16.</w:t>
                  </w:r>
                  <w:r w:rsidRPr="00911DAE">
                    <w:rPr>
                      <w:rFonts w:ascii="VANAVIL-Avvaiyar" w:hAnsi="VANAVIL-Avvaiyar" w:cs="VANAVIL-Avvaiyar"/>
                      <w:sz w:val="26"/>
                      <w:szCs w:val="26"/>
                    </w:rPr>
                    <w:t xml:space="preserve"> </w:t>
                  </w:r>
                  <w:r w:rsidRPr="00911DAE">
                    <w:rPr>
                      <w:rFonts w:ascii="VANAVIL-Avvaiyar" w:hAnsi="VANAVIL-Avvaiyar" w:cs="VANAVIL-Avvaiyar"/>
                    </w:rPr>
                    <w:t>gHã efuh£Á¡F brhªjkhd 4-tJ th®L bghça¥gh efç‹, 2-tJ bjUéš kiHÚ® tofhš f£L« gâ¡F bghJ ãÂ 2018-2019-‹ Ñœ jah® brŒa¥g£l kÂ¥ÕL %.3.00 Ïy£r¤Â‰F nk‰bfhŸs jå mYty® T£l¥ bghUŸv©.717, ehŸ.31.12.2018-‹ Ñœ ã®thf mDkÂ më¤jÂ‹ ngçš 19-02-2019-« njÂa‹W x¥gªj¥ 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055"/>
                    <w:gridCol w:w="3969"/>
                  </w:tblGrid>
                  <w:tr w:rsidR="00B74853" w:rsidRPr="00911DAE" w:rsidTr="00B74853"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911DAE" w:rsidTr="00911DAE">
                    <w:trPr>
                      <w:trHeight w:val="1133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>M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.uhkrhä,                                         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201 </w:t>
                        </w:r>
                        <w:r w:rsidRPr="00911DAE">
                          <w:rPr>
                            <w:rFonts w:ascii="VANAVIL-Avvaiyar" w:hAnsi="VANAVIL-Avvaiyar" w:cs="Arial"/>
                            <w:lang w:val="de-DE"/>
                          </w:rPr>
                          <w:t>A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/2, ÏL«g‹  nfhéš bjU, mothu«, gHã.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-0.05% kÂ¥Õ£o‰F FiwÎ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%.3</w:t>
                        </w:r>
                        <w:proofErr w:type="gramStart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/-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ryh‹ v© e</w:t>
                        </w:r>
                        <w:r>
                          <w:rPr>
                            <w:rFonts w:ascii="VANAVIL-Avvaiyar" w:hAnsi="VANAVIL-Avvaiyar" w:cs="VANAVIL-Avvaiyar"/>
                          </w:rPr>
                          <w:t xml:space="preserve">.br.Ó.v©.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080/1-1-18-19/0017115,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911DAE" w:rsidTr="00911DAE">
                    <w:trPr>
                      <w:trHeight w:val="1070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ué¡Fkh®,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  <w:r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>0.57 % kÂ¥Õ£o‰F mÂf«.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%.3</w:t>
                        </w:r>
                        <w:proofErr w:type="gramStart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/-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ryh‹ v© e</w:t>
                        </w:r>
                        <w:r>
                          <w:rPr>
                            <w:rFonts w:ascii="VANAVIL-Avvaiyar" w:hAnsi="VANAVIL-Avvaiyar" w:cs="VANAVIL-Avvaiyar"/>
                          </w:rPr>
                          <w:t xml:space="preserve">.br.Ó.v©.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080/1-1-18-19/0017118,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Cs/>
                    </w:rPr>
                  </w:pPr>
                  <w:r w:rsidRPr="00911DAE">
                    <w:rPr>
                      <w:rFonts w:ascii="VANAVIL-Avvaiyar" w:hAnsi="VANAVIL-Avvaiyar" w:cs="VANAVIL-Avvaiyar"/>
                      <w:bCs/>
                    </w:rPr>
                    <w:t>nk‰f©</w:t>
                  </w:r>
                  <w:proofErr w:type="gramStart"/>
                  <w:r w:rsidRPr="00911DAE">
                    <w:rPr>
                      <w:rFonts w:ascii="VANAVIL-Avvaiyar" w:hAnsi="VANAVIL-Avvaiyar" w:cs="VANAVIL-Avvaiyar"/>
                      <w:bCs/>
                    </w:rPr>
                    <w:t>l  égu</w:t>
                  </w:r>
                  <w:proofErr w:type="gramEnd"/>
                  <w:r w:rsidRPr="00911DAE">
                    <w:rPr>
                      <w:rFonts w:ascii="VANAVIL-Avvaiyar" w:hAnsi="VANAVIL-Avvaiyar" w:cs="VANAVIL-Avvaiyar"/>
                      <w:bCs/>
                    </w:rPr>
                    <w:t xml:space="preserve">¥go bgw¥g£l x¥gªj¥òŸëfëš x¥ò neh¡F¥g£oaš jah® brŒa¥g£lÂš tçir v©1-š f©LŸs x¥gªjjhu®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M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.uhkrhä,    </w:t>
                  </w:r>
                  <w:r w:rsidRPr="00911DAE">
                    <w:rPr>
                      <w:rFonts w:ascii="VANAVIL-Avvaiyar" w:hAnsi="VANAVIL-Avvaiyar" w:cs="VANAVIL-Avvaiyar"/>
                      <w:bCs/>
                    </w:rPr>
                    <w:t xml:space="preserve">v‹gt® </w:t>
                  </w:r>
                  <w:r w:rsidRPr="00911DAE">
                    <w:rPr>
                      <w:rFonts w:ascii="VANAVIL-Avvaiyar" w:hAnsi="VANAVIL-Avvaiyar" w:cs="VANAVIL-Avvaiyar"/>
                    </w:rPr>
                    <w:t xml:space="preserve">-0.05 </w:t>
                  </w:r>
                  <w:r w:rsidRPr="00911DAE">
                    <w:rPr>
                      <w:rFonts w:ascii="VANAVIL-Avvaiyar" w:hAnsi="VANAVIL-Avvaiyar" w:cs="VANAVIL-Avvaiyar"/>
                      <w:bCs/>
                    </w:rPr>
                    <w:t xml:space="preserve">rjÅj« kÂ¥Õ£il él Fiwthf x¥gªjòŸë më¤JŸsh®.  </w:t>
                  </w:r>
                  <w:proofErr w:type="gramStart"/>
                  <w:r w:rsidRPr="00911DAE">
                    <w:rPr>
                      <w:rFonts w:ascii="VANAVIL-Avvaiyar" w:hAnsi="VANAVIL-Avvaiyar" w:cs="VANAVIL-Avvaiyar"/>
                      <w:bCs/>
                    </w:rPr>
                    <w:t xml:space="preserve">vdnt </w:t>
                  </w:r>
                  <w:r w:rsidRPr="00911DAE">
                    <w:rPr>
                      <w:b/>
                      <w:bCs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 w:cs="VANAVIL-Avvaiyar"/>
                      <w:bCs/>
                    </w:rPr>
                    <w:t>m</w:t>
                  </w:r>
                  <w:proofErr w:type="gramEnd"/>
                  <w:r w:rsidRPr="00911DAE">
                    <w:rPr>
                      <w:rFonts w:ascii="VANAVIL-Avvaiyar" w:hAnsi="VANAVIL-Avvaiyar" w:cs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B74853" w:rsidRPr="00796059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b/>
                      <w:bCs/>
                    </w:rPr>
                  </w:pPr>
                  <w:r w:rsidRPr="00911DAE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911DAE">
                    <w:rPr>
                      <w:rFonts w:ascii="VANAVIL-Avvaiyar" w:hAnsi="VANAVIL-Avvaiyar"/>
                    </w:rPr>
                    <w:t xml:space="preserve">tu¥bg‰WŸs Ïu©L x¥gªj¥òŸëfëš Fiwthf bfhL¤JŸs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M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.uhkrhä,   </w:t>
                  </w:r>
                  <w:r w:rsidRPr="00911DAE">
                    <w:rPr>
                      <w:rFonts w:ascii="VANAVIL-Avvaiyar" w:hAnsi="VANAVIL-Avvaiyar"/>
                    </w:rPr>
                    <w:t>-0.05</w:t>
                  </w:r>
                  <w:proofErr w:type="gramStart"/>
                  <w:r w:rsidRPr="00911DAE">
                    <w:rPr>
                      <w:rFonts w:ascii="VANAVIL-Avvaiyar" w:hAnsi="VANAVIL-Avvaiyar"/>
                    </w:rPr>
                    <w:t>%  x</w:t>
                  </w:r>
                  <w:proofErr w:type="gramEnd"/>
                  <w:r w:rsidRPr="00911DAE">
                    <w:rPr>
                      <w:rFonts w:ascii="VANAVIL-Avvaiyar" w:hAnsi="VANAVIL-Avvaiyar"/>
                    </w:rPr>
                    <w:t xml:space="preserve">¥gªjjhuç‹ x¥gªj¥òŸëæid k‹w« V‰fyh«. </w:t>
                  </w:r>
                  <w:proofErr w:type="gramStart"/>
                  <w:r w:rsidRPr="00911DAE">
                    <w:rPr>
                      <w:rFonts w:ascii="VANAVIL-Avvaiyar" w:hAnsi="VANAVIL-Avvaiyar"/>
                      <w:b/>
                      <w:bCs/>
                      <w:szCs w:val="26"/>
                    </w:rPr>
                    <w:t>(e.f.v©. 5134/2018/Ï1).</w:t>
                  </w:r>
                  <w:proofErr w:type="gramEnd"/>
                  <w:r w:rsidRPr="00911DAE">
                    <w:rPr>
                      <w:rFonts w:ascii="VANAVIL-Avvaiyar" w:hAnsi="VANAVIL-Avvaiyar"/>
                      <w:b/>
                      <w:bCs/>
                      <w:szCs w:val="26"/>
                    </w:rPr>
                    <w:tab/>
                  </w:r>
                </w:p>
                <w:p w:rsidR="00B74853" w:rsidRPr="00EB1112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b/>
                      <w:sz w:val="28"/>
                      <w:szCs w:val="26"/>
                    </w:rPr>
                  </w:pPr>
                </w:p>
                <w:p w:rsidR="00B74853" w:rsidRPr="000B5C75" w:rsidRDefault="00B74853" w:rsidP="00FC5C90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B64091">
      <w:r>
        <w:rPr>
          <w:noProof/>
        </w:rPr>
        <w:lastRenderedPageBreak/>
        <w:pict>
          <v:rect id="_x0000_s1050" style="position:absolute;margin-left:-25.5pt;margin-top:-47.25pt;width:515.25pt;height:762pt;z-index:251678720" fillcolor="white [3201]" strokecolor="black [3200]" strokeweight="5pt">
            <v:stroke linestyle="thickThin"/>
            <v:shadow color="#868686"/>
            <v:textbox>
              <w:txbxContent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17</w:t>
                  </w:r>
                  <w:r w:rsidRPr="000B5C75"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.</w:t>
                  </w:r>
                  <w:r w:rsidRPr="000B5C75">
                    <w:rPr>
                      <w:rFonts w:ascii="VANAVIL-Avvaiyar" w:hAnsi="VANAVIL-Avvaiyar" w:cs="VANAVIL-Avvaiyar"/>
                      <w:bCs/>
                      <w:sz w:val="26"/>
                      <w:szCs w:val="26"/>
                    </w:rPr>
                    <w:t xml:space="preserve"> </w:t>
                  </w:r>
                  <w:r w:rsidRPr="00911DAE">
                    <w:rPr>
                      <w:rFonts w:ascii="VANAVIL-Avvaiyar" w:hAnsi="VANAVIL-Avvaiyar" w:cs="VANAVIL-Avvaiyar"/>
                    </w:rPr>
                    <w:t xml:space="preserve">gHã efuh£Á¡F brhªjkhd th®L v©.30-š mikªJŸs Âyf® ó§fhéš  òÂa ngh®btš mik¡F« gâ¡F </w:t>
                  </w:r>
                  <w:r w:rsidRPr="00911DAE">
                    <w:rPr>
                      <w:rFonts w:ascii="VANAVIL-Avvaiyar" w:hAnsi="VANAVIL-Avvaiyar" w:cs="VANAVIL-Avvaiyar"/>
                      <w:b/>
                    </w:rPr>
                    <w:t>FoÚ® ãÂ 2018-2019</w:t>
                  </w:r>
                  <w:r w:rsidRPr="00911DAE">
                    <w:rPr>
                      <w:rFonts w:ascii="VANAVIL-Avvaiyar" w:hAnsi="VANAVIL-Avvaiyar" w:cs="VANAVIL-Avvaiyar"/>
                    </w:rPr>
                    <w:t>-‹ Ñœ jah® brŒa¥g£l kÂ¥ÕL %.2.10 Ïy£r¤Â‰F nk‰bfhŸs jå mYty® T£l¥ bghUŸv©.665, ehŸ.30.11.2018-‹ Ñœ ã®thf mDkÂ më¤jÂ‹ ngçš 19-02-2019-« njÂa‹W x¥gªj¥ 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055"/>
                    <w:gridCol w:w="3969"/>
                  </w:tblGrid>
                  <w:tr w:rsidR="00B74853" w:rsidRPr="00911DAE" w:rsidTr="00B74853"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911DAE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K.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bgh‹D¢rhä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j/bg.Tlè§f«,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M¤Â¡fh£L njh£l«,                m¥gDh¤J mŠrš,                 x£l‹r¤Âu« (t£l«),                 Â©L¡fš kht£l« - 624 617.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-0.08 % kÂ¥Õ£o‰F FiwÎ.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%.2</w:t>
                        </w:r>
                        <w:proofErr w:type="gramStart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,100</w:t>
                        </w:r>
                        <w:proofErr w:type="gramEnd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080/1-1-18-19/0017033,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911DAE" w:rsidTr="00B74853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 R</w:t>
                        </w:r>
                        <w:r w:rsidRPr="00911DAE">
                          <w:rPr>
                            <w:rFonts w:ascii="VANAVIL-Avvaiyar" w:hAnsi="VANAVIL-Avvaiyar" w:cs="VANAVIL-Avvaiyar Bold"/>
                            <w:b/>
                            <w:bCs/>
                            <w:lang w:val="de-DE"/>
                          </w:rPr>
                          <w:t>. bršy¤Jiu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,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j/bg. uhkrhä fÎ©l®,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m‹dkh® nfhéš bjU,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>mkuó©o, gHã (</w:t>
                        </w:r>
                        <w:r w:rsidRPr="00911DAE">
                          <w:rPr>
                            <w:rFonts w:ascii="VANAVIL-Avvaiyar" w:hAnsi="VANAVIL-Avvaiyar" w:cs="Arial"/>
                            <w:lang w:val="de-DE"/>
                          </w:rPr>
                          <w:t>Tk).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3.81 % kÂ¥Õ£o‰F mÂf«.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%.2</w:t>
                        </w:r>
                        <w:proofErr w:type="gramStart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,100</w:t>
                        </w:r>
                        <w:proofErr w:type="gramEnd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080/1-1-18-19/0017029,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Pr="00911DAE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Cs/>
                    </w:rPr>
                  </w:pPr>
                  <w:r w:rsidRPr="00911DAE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911DAE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911DAE">
                    <w:rPr>
                      <w:rFonts w:ascii="VANAVIL-Avvaiyar" w:hAnsi="VANAVIL-Avvaiyar"/>
                      <w:bCs/>
                    </w:rPr>
                    <w:t>¥go bgw¥g£l x¥gªj¥òŸëfëš x¥ò neh¡F¥g£oaš jah® brŒa¥g£lÂš tçir v©1-š f©LŸs x¥gªjjhu® 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 xml:space="preserve">K.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>bgh‹D¢rhä</w:t>
                  </w:r>
                  <w:r w:rsidRPr="00911DAE">
                    <w:rPr>
                      <w:rFonts w:ascii="VANAVIL-Avvaiyar" w:hAnsi="VANAVIL-Avvaiyar"/>
                      <w:lang w:val="de-DE"/>
                    </w:rPr>
                    <w:t xml:space="preserve">, </w:t>
                  </w:r>
                  <w:r w:rsidRPr="00911DAE">
                    <w:rPr>
                      <w:rFonts w:ascii="VANAVIL-Avvaiyar" w:hAnsi="VANAVIL-Avvaiyar"/>
                      <w:bCs/>
                    </w:rPr>
                    <w:t>v‹gt®</w:t>
                  </w:r>
                  <w:r w:rsidRPr="00911DAE">
                    <w:rPr>
                      <w:rFonts w:ascii="VANAVIL-Avvaiyar" w:hAnsi="VANAVIL-Avvaiyar"/>
                    </w:rPr>
                    <w:t xml:space="preserve">-0.08 </w:t>
                  </w:r>
                  <w:r w:rsidRPr="00911DAE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</w:t>
                  </w:r>
                  <w:proofErr w:type="gramStart"/>
                  <w:r w:rsidRPr="00911DAE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911DAE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911DAE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 xml:space="preserve"> </w:t>
                  </w:r>
                  <w:proofErr w:type="gramStart"/>
                  <w:r w:rsidRPr="00911DAE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</w:rPr>
                    <w:t xml:space="preserve">tu¥bg‰WŸs Ïu©L x¥gªj¥òŸëfëš Fiwthf bfhL¤JŸs                           </w:t>
                  </w:r>
                  <w:r w:rsidRPr="00911DAE">
                    <w:rPr>
                      <w:rFonts w:ascii="VANAVIL-Avvaiyar" w:hAnsi="VANAVIL-Avvaiyar"/>
                      <w:bCs/>
                    </w:rPr>
                    <w:t>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K.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bgh‹D¢rhä, </w:t>
                  </w:r>
                  <w:r w:rsidRPr="00911DAE">
                    <w:rPr>
                      <w:rFonts w:ascii="VANAVIL-Avvaiyar" w:hAnsi="VANAVIL-Avvaiyar"/>
                    </w:rPr>
                    <w:t>-0.08 % x¥gªjjhuç‹ x¥gªj¥òŸëæid k‹w« V‰fyh«.</w:t>
                  </w:r>
                  <w:proofErr w:type="gramEnd"/>
                  <w:r w:rsidRPr="00911DAE">
                    <w:rPr>
                      <w:rFonts w:ascii="VANAVIL-Avvaiyar" w:hAnsi="VANAVIL-Avvaiyar"/>
                    </w:rPr>
                    <w:t xml:space="preserve"> </w:t>
                  </w:r>
                </w:p>
                <w:p w:rsidR="00B74853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/>
                      <w:bCs/>
                    </w:rPr>
                  </w:pPr>
                  <w:proofErr w:type="gramStart"/>
                  <w:r w:rsidRPr="00911DAE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  <w:proofErr w:type="gramEnd"/>
                </w:p>
                <w:p w:rsidR="00B74853" w:rsidRPr="00911DAE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/>
                      <w:bCs/>
                    </w:rPr>
                  </w:pPr>
                  <w:r w:rsidRPr="00911DAE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Pr="000B5C75" w:rsidRDefault="00B74853" w:rsidP="00EB1112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</w:p>
                <w:p w:rsidR="00B74853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18.</w:t>
                  </w:r>
                  <w:r w:rsidRPr="00911DAE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gHã efuh£Áæš go¥giw fhëa«k‹ nfhéš mU»š cŸs m§f‹tho ika« f£ol« K‹òw« cŸs fêÎÚ® fhšthÍl‹ ft®Áyh¥ k‰W« K‹òw« cŸs rhiy Óuik¡F« </w:t>
                  </w:r>
                  <w:r w:rsidRPr="00911DAE">
                    <w:rPr>
                      <w:rFonts w:ascii="VANAVIL-Avvaiyar" w:hAnsi="VANAVIL-Avvaiyar" w:cs="VANAVIL-Avvaiyar"/>
                    </w:rPr>
                    <w:t>gâ¡F bghJ ãÂ 2018-2019-‹ Ñœ jah® brŒa¥g£l kÂ¥ÕL %.5.00 Ïy£r¤Â‰F nk‰bfhŸs jå mYty® T£l¥ bghUŸ v©.678 ehŸ.29.11.2018-‹ Ñœ ã®thf mDkÂ më¤jÂ‹ ngçš 19-02-2019-« njÂa‹W x¥gªj¥òŸëfŸ nfhu¥g£lÂš Ñœ¡f©l égu¥go bgw¥g£l x¥gªj¥òŸëfŸ Ã‹tUkhW,</w:t>
                  </w:r>
                </w:p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3776"/>
                  </w:tblGrid>
                  <w:tr w:rsidR="00B74853" w:rsidRPr="00911DAE" w:rsidTr="00B74853"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911DAE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 xml:space="preserve"> R.</w:t>
                        </w: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ué¡Fkh®,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-0.01% kÂ¥Õ£o‰F FiwÎ.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%.5</w:t>
                        </w:r>
                        <w:proofErr w:type="gramStart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t§» tiunthiy v©.808103/ ÏªÂa‹ Xt®Ó° t§», gHå 18.02.2019.</w:t>
                        </w:r>
                      </w:p>
                    </w:tc>
                  </w:tr>
                  <w:tr w:rsidR="00B74853" w:rsidRPr="00911DAE" w:rsidTr="00B74853">
                    <w:trPr>
                      <w:trHeight w:val="1061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/>
                          </w:rPr>
                          <w:t xml:space="preserve">ÂU.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</w:rPr>
                          <w:t xml:space="preserve">K.rhä¤Jiu,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11DAE">
                          <w:rPr>
                            <w:rFonts w:ascii="VANAVIL-Avvaiyar" w:hAnsi="VANAVIL-Avvaiyar"/>
                          </w:rPr>
                          <w:t xml:space="preserve">S/o.fU¥gzfÎ©l®,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11DAE">
                          <w:rPr>
                            <w:rFonts w:ascii="VANAVIL-Avvaiyar" w:hAnsi="VANAVIL-Avvaiyar"/>
                          </w:rPr>
                          <w:t xml:space="preserve">123, </w:t>
                        </w:r>
                        <w:r w:rsidRPr="00911DAE">
                          <w:rPr>
                            <w:rFonts w:ascii="Times New Roman" w:hAnsi="Times New Roman" w:cs="Times New Roman"/>
                          </w:rPr>
                          <w:t>T.K.N</w:t>
                        </w:r>
                        <w:r w:rsidRPr="00911DAE">
                          <w:rPr>
                            <w:rFonts w:ascii="VANAVIL-Avvaiyar" w:hAnsi="VANAVIL-Avvaiyar"/>
                          </w:rPr>
                          <w:t xml:space="preserve"> òö®,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11DAE">
                          <w:rPr>
                            <w:rFonts w:ascii="VANAVIL-Avvaiyar" w:hAnsi="VANAVIL-Avvaiyar"/>
                          </w:rPr>
                          <w:t>Ma¡Fo mŠrš</w:t>
                        </w:r>
                      </w:p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Arial"/>
                            <w:lang w:val="de-DE"/>
                          </w:rPr>
                        </w:pPr>
                        <w:proofErr w:type="gramStart"/>
                        <w:r w:rsidRPr="00911DAE">
                          <w:rPr>
                            <w:rFonts w:ascii="VANAVIL-Avvaiyar" w:hAnsi="VANAVIL-Avvaiyar"/>
                          </w:rPr>
                          <w:t>gHå</w:t>
                        </w:r>
                        <w:proofErr w:type="gramEnd"/>
                        <w:r w:rsidRPr="00911DAE">
                          <w:rPr>
                            <w:rFonts w:ascii="VANAVIL-Avvaiyar" w:hAnsi="VANAVIL-Avvaiyar"/>
                          </w:rPr>
                          <w:t xml:space="preserve"> jhYfh.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>0.17% kÂ¥Õ£o‰F mÂf«.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%.5</w:t>
                        </w:r>
                        <w:proofErr w:type="gramStart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/-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t§» tiunthiy v©.808102 ÏªÂa‹ Xt®Ó° t§», gHå 18.02.2019.</w:t>
                        </w:r>
                      </w:p>
                    </w:tc>
                  </w:tr>
                </w:tbl>
                <w:p w:rsidR="00B74853" w:rsidRDefault="00B74853" w:rsidP="00911DAE">
                  <w:pPr>
                    <w:pStyle w:val="BodyText"/>
                    <w:jc w:val="both"/>
                    <w:rPr>
                      <w:rFonts w:ascii="VANAVIL-Avvaiyar" w:hAnsi="VANAVIL-Avvaiyar"/>
                      <w:bCs/>
                      <w:szCs w:val="26"/>
                    </w:rPr>
                  </w:pPr>
                </w:p>
                <w:p w:rsidR="00B74853" w:rsidRPr="00911DAE" w:rsidRDefault="00B74853" w:rsidP="00911DAE">
                  <w:pPr>
                    <w:pStyle w:val="BodyText"/>
                    <w:jc w:val="both"/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</w:pPr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>nk‰f©</w:t>
                  </w:r>
                  <w:proofErr w:type="gramStart"/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>l  égu</w:t>
                  </w:r>
                  <w:proofErr w:type="gramEnd"/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 xml:space="preserve">¥go bgw¥g£l x¥gªj¥òŸëfëš x¥ò neh¡F¥g£oaš jah® brŒa¥g£lÂš tçir v©1-š f©LŸs x¥gªjjhu® </w:t>
                  </w:r>
                  <w:r w:rsidRPr="00911DAE"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Times New Roman"/>
                      <w:szCs w:val="26"/>
                      <w:lang w:val="de-DE"/>
                    </w:rPr>
                    <w:t xml:space="preserve"> R.</w:t>
                  </w:r>
                  <w:r w:rsidRPr="00911DAE"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  <w:t xml:space="preserve">ué¡Fkh®, </w:t>
                  </w:r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 xml:space="preserve">v‹gt®    </w:t>
                  </w:r>
                  <w:r w:rsidRPr="00911DAE">
                    <w:rPr>
                      <w:rFonts w:ascii="VANAVIL-Avvaiyar" w:hAnsi="VANAVIL-Avvaiyar"/>
                      <w:szCs w:val="26"/>
                    </w:rPr>
                    <w:t xml:space="preserve">-0.01 </w:t>
                  </w:r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 xml:space="preserve">rjÅj« kÂ¥Õ£il él Fiwthf x¥gªjòŸë më¤JŸsh®.  </w:t>
                  </w:r>
                  <w:proofErr w:type="gramStart"/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 xml:space="preserve">vdnt </w:t>
                  </w:r>
                  <w:r w:rsidRPr="00911DAE">
                    <w:rPr>
                      <w:rFonts w:ascii="VANAVIL-Avvaiyar" w:hAnsi="VANAVIL-Avvaiyar"/>
                      <w:b/>
                      <w:bCs/>
                      <w:szCs w:val="26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>m</w:t>
                  </w:r>
                  <w:proofErr w:type="gramEnd"/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>‹dhç‹ Fiwªj x¥gªj¥òŸëia V‰W gâ c¤ÂuÎ tH§f k‹w mDkÂ nt©o bghUŸ it¡f¥gL»wJ.</w:t>
                  </w: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jc w:val="both"/>
                    <w:rPr>
                      <w:rFonts w:ascii="VANAVIL-Avvaiyar" w:hAnsi="VANAVIL-Avvaiyar"/>
                      <w:b/>
                      <w:bCs/>
                      <w:sz w:val="18"/>
                    </w:rPr>
                  </w:pPr>
                  <w:r w:rsidRPr="00911DAE">
                    <w:rPr>
                      <w:rFonts w:ascii="VANAVIL-Avvaiyar" w:hAnsi="VANAVIL-Avvaiyar" w:cs="VANAVIL-Avvaiyar"/>
                      <w:b/>
                      <w:bCs/>
                      <w:szCs w:val="26"/>
                      <w:u w:val="single"/>
                    </w:rPr>
                    <w:t>mYtyf¡ F¿¥</w:t>
                  </w:r>
                  <w:proofErr w:type="gramStart"/>
                  <w:r w:rsidRPr="00911DAE">
                    <w:rPr>
                      <w:rFonts w:ascii="VANAVIL-Avvaiyar" w:hAnsi="VANAVIL-Avvaiyar" w:cs="VANAVIL-Avvaiyar"/>
                      <w:b/>
                      <w:bCs/>
                      <w:szCs w:val="26"/>
                      <w:u w:val="single"/>
                    </w:rPr>
                    <w:t>ò</w:t>
                  </w:r>
                  <w:r>
                    <w:rPr>
                      <w:rFonts w:ascii="VANAVIL-Avvaiyar" w:hAnsi="VANAVIL-Avvaiyar" w:cs="VANAVIL-Avvaiyar"/>
                      <w:b/>
                      <w:bCs/>
                      <w:szCs w:val="26"/>
                      <w:u w:val="single"/>
                    </w:rPr>
                    <w:t xml:space="preserve">  </w:t>
                  </w:r>
                  <w:r w:rsidRPr="00911DAE">
                    <w:rPr>
                      <w:rFonts w:ascii="VANAVIL-Avvaiyar" w:hAnsi="VANAVIL-Avvaiyar"/>
                      <w:szCs w:val="26"/>
                    </w:rPr>
                    <w:t>tu</w:t>
                  </w:r>
                  <w:proofErr w:type="gramEnd"/>
                  <w:r w:rsidRPr="00911DAE">
                    <w:rPr>
                      <w:rFonts w:ascii="VANAVIL-Avvaiyar" w:hAnsi="VANAVIL-Avvaiyar"/>
                      <w:szCs w:val="26"/>
                    </w:rPr>
                    <w:t>¥bg‰WŸs Ïu©L x¥gªj¥òŸëfëš Fiwt</w:t>
                  </w:r>
                  <w:r>
                    <w:rPr>
                      <w:rFonts w:ascii="VANAVIL-Avvaiyar" w:hAnsi="VANAVIL-Avvaiyar"/>
                      <w:szCs w:val="26"/>
                    </w:rPr>
                    <w:t xml:space="preserve">hf bfhL¤JŸs  </w:t>
                  </w:r>
                  <w:r w:rsidRPr="00911DAE"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Times New Roman"/>
                      <w:szCs w:val="26"/>
                      <w:lang w:val="de-DE"/>
                    </w:rPr>
                    <w:t xml:space="preserve"> R.</w:t>
                  </w:r>
                  <w:r w:rsidRPr="00911DAE"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  <w:t>ué¡Fkh®,</w:t>
                  </w:r>
                  <w:r w:rsidRPr="00911DAE">
                    <w:rPr>
                      <w:rFonts w:ascii="VANAVIL-Avvaiyar" w:hAnsi="VANAVIL-Avvaiyar"/>
                      <w:b/>
                      <w:bCs/>
                      <w:sz w:val="18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szCs w:val="26"/>
                    </w:rPr>
                    <w:t xml:space="preserve">-0.01  x¥gªjjhuç‹ x¥gªj¥òŸëæid k‹w« V‰fyh«. </w:t>
                  </w:r>
                  <w:proofErr w:type="gramStart"/>
                  <w:r w:rsidRPr="00911DAE">
                    <w:rPr>
                      <w:rFonts w:ascii="VANAVIL-Avvaiyar" w:hAnsi="VANAVIL-Avvaiyar"/>
                      <w:b/>
                      <w:bCs/>
                      <w:szCs w:val="26"/>
                    </w:rPr>
                    <w:t>(e.f.v©. 5134/2018/Ï1).</w:t>
                  </w:r>
                  <w:proofErr w:type="gramEnd"/>
                  <w:r w:rsidRPr="00911DAE">
                    <w:rPr>
                      <w:rFonts w:ascii="VANAVIL-Avvaiyar" w:hAnsi="VANAVIL-Avvaiyar"/>
                      <w:b/>
                      <w:bCs/>
                      <w:szCs w:val="26"/>
                    </w:rPr>
                    <w:tab/>
                  </w:r>
                </w:p>
                <w:p w:rsidR="00B74853" w:rsidRPr="000B5C75" w:rsidRDefault="00B74853" w:rsidP="000B5C75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B64091">
      <w:r>
        <w:rPr>
          <w:noProof/>
        </w:rPr>
        <w:lastRenderedPageBreak/>
        <w:pict>
          <v:rect id="_x0000_s1051" style="position:absolute;margin-left:-23.25pt;margin-top:-39pt;width:515.25pt;height:760.5pt;z-index:251679744" fillcolor="white [3201]" strokecolor="black [3200]" strokeweight="5pt">
            <v:stroke linestyle="thickThin"/>
            <v:shadow color="#868686"/>
            <v:textbox>
              <w:txbxContent>
                <w:p w:rsidR="00B74853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19.</w:t>
                  </w:r>
                  <w:r w:rsidRPr="00911DAE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proofErr w:type="gramStart"/>
                  <w:r w:rsidRPr="00911DAE">
                    <w:rPr>
                      <w:rFonts w:ascii="VANAVIL-Avvaiyar" w:hAnsi="VANAVIL-Avvaiyar"/>
                      <w:color w:val="000000"/>
                      <w:lang w:val="de-DE"/>
                    </w:rPr>
                    <w:t>gHã</w:t>
                  </w:r>
                  <w:proofErr w:type="gramEnd"/>
                  <w:r w:rsidRPr="00911DAE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 efuh£Á¡F brhªjkhd kjdòu¤Âš f£l¥g£LŸs rKjha¡Tl¤Âš  njitahd Ïl§fëš </w:t>
                  </w:r>
                  <w:r w:rsidRPr="00594F42">
                    <w:rPr>
                      <w:rFonts w:ascii="Times New Roman" w:hAnsi="Times New Roman" w:cs="Times New Roman"/>
                      <w:color w:val="000000"/>
                      <w:lang w:val="de-DE"/>
                    </w:rPr>
                    <w:t>Light Point, Plug Point</w:t>
                  </w:r>
                  <w:r w:rsidRPr="00911DAE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. ä‹éÁ¿ mik¡F« </w:t>
                  </w:r>
                  <w:r w:rsidRPr="00911DAE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 w:cs="VANAVIL-Avvaiyar"/>
                    </w:rPr>
                    <w:t xml:space="preserve">gâ¡F  </w:t>
                  </w:r>
                  <w:r w:rsidRPr="00911DAE">
                    <w:rPr>
                      <w:rFonts w:ascii="VANAVIL-Avvaiyar" w:hAnsi="VANAVIL-Avvaiyar" w:cs="VANAVIL-Avvaiyar"/>
                      <w:b/>
                    </w:rPr>
                    <w:t>bghJ ãÂ 2018-2019-‹</w:t>
                  </w:r>
                  <w:r w:rsidRPr="00911DAE">
                    <w:rPr>
                      <w:rFonts w:ascii="VANAVIL-Avvaiyar" w:hAnsi="VANAVIL-Avvaiyar" w:cs="VANAVIL-Avvaiyar"/>
                    </w:rPr>
                    <w:t xml:space="preserve"> Ñœ jah® brŒa¥g£l kÂ¥ÕL %.3.50 Ïy£r¤Â‰F nk‰bfhŸs jå mYty® T£l¥ bghUŸ v©.706 ehŸ.31.12.2018-‹ Ñœ ã®thf mDkÂ më¤jÂ‹ ngçš 19-02-2019-« njÂa‹W x¥gªj¥òŸëfŸ nfhu¥g£lÂš Ñœ¡f©l égu¥go bgw¥g£l x¥gªj¥òŸëfŸ Ã‹tUkhW,</w:t>
                  </w:r>
                </w:p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3776"/>
                  </w:tblGrid>
                  <w:tr w:rsidR="00B74853" w:rsidRPr="00911DAE" w:rsidTr="00B74853"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911DAE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/>
                            <w:b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ÂU. 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lang w:val="de-DE"/>
                          </w:rPr>
                          <w:t>M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.uhkrhä,                                               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201 </w:t>
                        </w:r>
                        <w:r w:rsidRPr="00911DAE">
                          <w:rPr>
                            <w:rFonts w:ascii="VANAVIL-Avvaiyar" w:hAnsi="VANAVIL-Avvaiyar" w:cs="Arial"/>
                            <w:lang w:val="de-DE"/>
                          </w:rPr>
                          <w:t>A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/2, ÏL«g‹  nfhéš bjU,      mothu«, gHã  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-0.01% kÂ¥Õ£o‰F FiwÎ.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%.3</w:t>
                        </w:r>
                        <w:proofErr w:type="gramStart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,500</w:t>
                        </w:r>
                        <w:proofErr w:type="gramEnd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080/1-1-18-19/0017114,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911DAE" w:rsidTr="00911DAE">
                    <w:trPr>
                      <w:trHeight w:val="1325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 xml:space="preserve"> R.</w:t>
                        </w: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ué¡Fkh®,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>0.11% kÂ¥Õ£o‰F mÂf«.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%.3</w:t>
                        </w:r>
                        <w:proofErr w:type="gramStart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,500</w:t>
                        </w:r>
                        <w:proofErr w:type="gramEnd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/-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080/1-1-18-19/0017117,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Default="00B74853" w:rsidP="00911DAE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</w:p>
                <w:p w:rsidR="00B74853" w:rsidRPr="00911DAE" w:rsidRDefault="00B74853" w:rsidP="00911DAE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lang w:val="de-DE"/>
                    </w:rPr>
                  </w:pPr>
                  <w:r w:rsidRPr="00911DAE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911DAE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911DAE">
                    <w:rPr>
                      <w:rFonts w:ascii="VANAVIL-Avvaiyar" w:hAnsi="VANAVIL-Avvaiyar"/>
                      <w:bCs/>
                    </w:rPr>
                    <w:t xml:space="preserve">¥go bgw¥g£l x¥gªj¥òŸëfëš x¥ò neh¡F¥g£oaš jah® brŒa¥g£lÂš tçir v©1-š f©LŸs x¥gªjjhu® </w:t>
                  </w:r>
                  <w:r w:rsidRPr="00911DAE">
                    <w:rPr>
                      <w:rFonts w:ascii="VANAVIL-Avvaiyar" w:hAnsi="VANAVIL-Avvaiyar" w:cs="VANAVIL-Avvaiyar Bold"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Arial"/>
                      <w:b/>
                      <w:lang w:val="de-DE"/>
                    </w:rPr>
                    <w:t>M</w:t>
                  </w:r>
                  <w:r w:rsidRPr="00911DAE">
                    <w:rPr>
                      <w:rFonts w:ascii="VANAVIL-Avvaiyar" w:hAnsi="VANAVIL-Avvaiyar"/>
                      <w:b/>
                      <w:lang w:val="de-DE"/>
                    </w:rPr>
                    <w:t xml:space="preserve">.uhkrhä, </w:t>
                  </w:r>
                  <w:r>
                    <w:rPr>
                      <w:rFonts w:ascii="VANAVIL-Avvaiyar" w:hAnsi="VANAVIL-Avvaiyar"/>
                      <w:b/>
                      <w:lang w:val="de-DE"/>
                    </w:rPr>
                    <w:t xml:space="preserve">    </w:t>
                  </w:r>
                  <w:r w:rsidRPr="00911DAE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911DAE">
                    <w:rPr>
                      <w:rFonts w:ascii="VANAVIL-Avvaiyar" w:hAnsi="VANAVIL-Avvaiyar"/>
                    </w:rPr>
                    <w:t xml:space="preserve">-0.01 </w:t>
                  </w:r>
                  <w:r w:rsidRPr="00911DAE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</w:t>
                  </w:r>
                  <w:proofErr w:type="gramStart"/>
                  <w:r w:rsidRPr="00911DAE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911DAE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B74853" w:rsidRPr="00911DAE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Cs/>
                    </w:rPr>
                  </w:pPr>
                </w:p>
                <w:p w:rsidR="00B74853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911DAE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>
                    <w:rPr>
                      <w:rFonts w:ascii="VANAVIL-Avvaiyar" w:hAnsi="VANAVIL-Avvaiyar" w:cs="VANAVIL-Avvaiyar"/>
                      <w:b/>
                      <w:bCs/>
                    </w:rPr>
                    <w:t xml:space="preserve"> </w:t>
                  </w: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proofErr w:type="gramStart"/>
                  <w:r w:rsidRPr="00911DAE">
                    <w:rPr>
                      <w:rFonts w:ascii="VANAVIL-Avvaiyar" w:hAnsi="VANAVIL-Avvaiyar"/>
                    </w:rPr>
                    <w:t>tu¥</w:t>
                  </w:r>
                  <w:proofErr w:type="gramEnd"/>
                  <w:r w:rsidRPr="00911DAE">
                    <w:rPr>
                      <w:rFonts w:ascii="VANAVIL-Avvaiyar" w:hAnsi="VANAVIL-Avvaiyar"/>
                    </w:rPr>
                    <w:t>bg‰WŸs Ïu©L x¥gªj¥òŸëfëš Fiwt</w:t>
                  </w:r>
                  <w:r>
                    <w:rPr>
                      <w:rFonts w:ascii="VANAVIL-Avvaiyar" w:hAnsi="VANAVIL-Avvaiyar"/>
                    </w:rPr>
                    <w:t xml:space="preserve">hf bfhL¤JŸs  </w:t>
                  </w:r>
                  <w:r w:rsidRPr="00911DAE">
                    <w:rPr>
                      <w:rFonts w:ascii="VANAVIL-Avvaiyar" w:hAnsi="VANAVIL-Avvaiyar" w:cs="VANAVIL-Avvaiyar Bold"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Times New Roman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 w:cs="Arial"/>
                      <w:b/>
                      <w:lang w:val="de-DE"/>
                    </w:rPr>
                    <w:t>M</w:t>
                  </w:r>
                  <w:r w:rsidRPr="00911DAE">
                    <w:rPr>
                      <w:rFonts w:ascii="VANAVIL-Avvaiyar" w:hAnsi="VANAVIL-Avvaiyar"/>
                      <w:b/>
                      <w:lang w:val="de-DE"/>
                    </w:rPr>
                    <w:t xml:space="preserve">.uhkrhä, </w:t>
                  </w:r>
                  <w:r w:rsidRPr="00911DAE">
                    <w:rPr>
                      <w:rFonts w:ascii="VANAVIL-Avvaiyar" w:hAnsi="VANAVIL-Avvaiyar"/>
                    </w:rPr>
                    <w:t xml:space="preserve">-0.01  x¥gªjjhuç‹ x¥gªj¥òŸëæid k‹w« V‰fyh«. </w:t>
                  </w:r>
                  <w:r>
                    <w:rPr>
                      <w:rFonts w:ascii="VANAVIL-Avvaiyar" w:hAnsi="VANAVIL-Avvaiyar"/>
                    </w:rPr>
                    <w:t xml:space="preserve"> </w:t>
                  </w:r>
                  <w:proofErr w:type="gramStart"/>
                  <w:r w:rsidRPr="00911DAE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  <w:proofErr w:type="gramEnd"/>
                  <w:r w:rsidRPr="00911DAE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Default="00B74853" w:rsidP="00EB1112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B74853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20.</w:t>
                  </w:r>
                  <w:r w:rsidRPr="00911DAE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gHã efuh£Á fhkuh{ ÅÂ k‰W« g£l¤J éehaf® nfhéš bjUéš cŸs Ájykilªj ghy¤Âid Ó® brŒaÎ« k‰W« tofhš kuhk¤J¥ </w:t>
                  </w:r>
                  <w:r w:rsidRPr="00911DAE">
                    <w:rPr>
                      <w:rFonts w:ascii="VANAVIL-Avvaiyar" w:hAnsi="VANAVIL-Avvaiyar" w:cs="VANAVIL-Avvaiyar"/>
                    </w:rPr>
                    <w:t>gâ¡F bghJ ãÂ   2018-2019-‹ Ñœ jah® brŒa¥g£l kÂ¥ÕL %.2.00 Ïy£r¤Â‰F nk‰bfhŸs jå mYty® T£l¥ bghUŸv©.663, ehŸ.29.11.2018-‹ Ñœ ã®thf mDkÂ më¤jÂ‹ ngçš 19-02-2019-« njÂa‹W x¥gªj¥ òŸëfŸ nfhu¥g£lÂš Ñœf©l égu¥go bgw¥g£l x¥gªj¥òŸëfŸ Ã‹tUkhW,</w:t>
                  </w:r>
                </w:p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055"/>
                    <w:gridCol w:w="3969"/>
                  </w:tblGrid>
                  <w:tr w:rsidR="00B74853" w:rsidRPr="00911DAE" w:rsidTr="00B74853"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911DAE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K.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bgh‹D¢rhä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j/bg.Tlè§f«,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M¤Â¡fh£L njh£l«,                m¥gDh¤J mŠrš,                 x£l‹r¤Âu« (t£l«),                 Â©L¡fš kht£l« - 624 617.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-0.45% kÂ¥Õ£o‰F FiwÎ.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%.2</w:t>
                        </w:r>
                        <w:proofErr w:type="gramStart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080/1-1-18-19/0017034,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911DAE" w:rsidTr="00B74853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 R</w:t>
                        </w:r>
                        <w:r w:rsidRPr="00911DAE">
                          <w:rPr>
                            <w:rFonts w:ascii="VANAVIL-Avvaiyar" w:hAnsi="VANAVIL-Avvaiyar" w:cs="VANAVIL-Avvaiyar Bold"/>
                            <w:b/>
                            <w:bCs/>
                            <w:lang w:val="de-DE"/>
                          </w:rPr>
                          <w:t>. bršy¤Jiu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,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j/bg. uhkrhä fÎ©l®,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m‹dkh® nfhéš bjU,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>mkuó©o, gHã (</w:t>
                        </w:r>
                        <w:r w:rsidRPr="00911DAE">
                          <w:rPr>
                            <w:rFonts w:ascii="VANAVIL-Avvaiyar" w:hAnsi="VANAVIL-Avvaiyar" w:cs="Arial"/>
                            <w:lang w:val="de-DE"/>
                          </w:rPr>
                          <w:t>Tk).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3.86 % kÂ¥Õ£o‰F mÂf«.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%.2</w:t>
                        </w:r>
                        <w:proofErr w:type="gramStart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080/1-1-18-19/0017031,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Cs/>
                    </w:rPr>
                  </w:pPr>
                </w:p>
                <w:p w:rsidR="00B74853" w:rsidRPr="00911DAE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Cs/>
                    </w:rPr>
                  </w:pPr>
                  <w:r w:rsidRPr="00911DAE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911DAE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911DAE">
                    <w:rPr>
                      <w:rFonts w:ascii="VANAVIL-Avvaiyar" w:hAnsi="VANAVIL-Avvaiyar"/>
                      <w:bCs/>
                    </w:rPr>
                    <w:t>¥go bgw¥g£l x¥gªj¥òŸëfëš x¥ò neh¡F¥g£oaš jah® brŒa¥g£lÂš tçir v©1-š f©LŸs x¥gªjjhu® 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 xml:space="preserve">K.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>bgh‹D¢rhä</w:t>
                  </w:r>
                  <w:r w:rsidRPr="00911DAE">
                    <w:rPr>
                      <w:rFonts w:ascii="VANAVIL-Avvaiyar" w:hAnsi="VANAVIL-Avvaiyar"/>
                      <w:lang w:val="de-DE"/>
                    </w:rPr>
                    <w:t xml:space="preserve">, </w:t>
                  </w:r>
                  <w:r w:rsidRPr="00911DAE">
                    <w:rPr>
                      <w:rFonts w:ascii="VANAVIL-Avvaiyar" w:hAnsi="VANAVIL-Avvaiyar"/>
                      <w:bCs/>
                    </w:rPr>
                    <w:t>v‹gt®</w:t>
                  </w:r>
                  <w:r w:rsidRPr="00911DAE">
                    <w:rPr>
                      <w:rFonts w:ascii="VANAVIL-Avvaiyar" w:hAnsi="VANAVIL-Avvaiyar"/>
                    </w:rPr>
                    <w:t xml:space="preserve">-0.45 </w:t>
                  </w:r>
                  <w:r w:rsidRPr="00911DAE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</w:t>
                  </w:r>
                  <w:proofErr w:type="gramStart"/>
                  <w:r w:rsidRPr="00911DAE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911DAE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</w:p>
                <w:p w:rsidR="00B74853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 w:rsidRPr="00911DAE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 xml:space="preserve"> mYtyf¡ F¿¥ò  </w:t>
                  </w: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</w:rPr>
                  </w:pPr>
                  <w:proofErr w:type="gramStart"/>
                  <w:r w:rsidRPr="00911DAE">
                    <w:rPr>
                      <w:rFonts w:ascii="VANAVIL-Avvaiyar" w:hAnsi="VANAVIL-Avvaiyar"/>
                    </w:rPr>
                    <w:t>tu¥</w:t>
                  </w:r>
                  <w:proofErr w:type="gramEnd"/>
                  <w:r w:rsidRPr="00911DAE">
                    <w:rPr>
                      <w:rFonts w:ascii="VANAVIL-Avvaiyar" w:hAnsi="VANAVIL-Avvaiyar"/>
                    </w:rPr>
                    <w:t xml:space="preserve">bg‰WŸs Ïu©L x¥gªj¥òŸëfëš -0.45 % Fiwthf bfhL¤JŸs                           </w:t>
                  </w:r>
                  <w:r w:rsidRPr="00911DAE">
                    <w:rPr>
                      <w:rFonts w:ascii="VANAVIL-Avvaiyar" w:hAnsi="VANAVIL-Avvaiyar"/>
                      <w:bCs/>
                    </w:rPr>
                    <w:t>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K.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bgh‹D¢rhä, </w:t>
                  </w:r>
                  <w:r w:rsidRPr="00911DAE">
                    <w:rPr>
                      <w:rFonts w:ascii="VANAVIL-Avvaiyar" w:hAnsi="VANAVIL-Avvaiyar"/>
                    </w:rPr>
                    <w:t xml:space="preserve">x¥gªjjhuç‹ x¥gªj¥òŸëæid k‹w« V‰fyh«. </w:t>
                  </w:r>
                  <w:proofErr w:type="gramStart"/>
                  <w:r w:rsidRPr="00911DAE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  <w:proofErr w:type="gramEnd"/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B64091">
      <w:r>
        <w:rPr>
          <w:noProof/>
        </w:rPr>
        <w:lastRenderedPageBreak/>
        <w:pict>
          <v:rect id="_x0000_s1052" style="position:absolute;margin-left:-27.75pt;margin-top:-42.75pt;width:515.25pt;height:783.75pt;z-index:251680768" fillcolor="white [3201]" strokecolor="black [3200]" strokeweight="5pt">
            <v:stroke linestyle="thickThin"/>
            <v:shadow color="#868686"/>
            <v:textbox>
              <w:txbxContent>
                <w:p w:rsidR="00B74853" w:rsidRPr="004D3DE8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 w:rsidRPr="004D3DE8"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21.</w:t>
                  </w:r>
                  <w:r w:rsidRPr="004D3DE8">
                    <w:rPr>
                      <w:rFonts w:ascii="VANAVIL-Avvaiyar" w:hAnsi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Pr="004D3DE8">
                    <w:rPr>
                      <w:rFonts w:ascii="VANAVIL-Avvaiyar" w:hAnsi="VANAVIL-Avvaiyar"/>
                      <w:lang w:val="de-DE"/>
                    </w:rPr>
                    <w:t xml:space="preserve">gHã efuh£Áæš,  2000 è£l® </w:t>
                  </w:r>
                  <w:r w:rsidRPr="00673E72">
                    <w:rPr>
                      <w:rFonts w:ascii="Times New Roman" w:hAnsi="Times New Roman" w:cs="Times New Roman"/>
                      <w:lang w:val="de-DE"/>
                    </w:rPr>
                    <w:t>HDPE nl§</w:t>
                  </w:r>
                  <w:r w:rsidRPr="004D3DE8">
                    <w:rPr>
                      <w:rFonts w:ascii="VANAVIL-Avvaiyar" w:hAnsi="VANAVIL-Avvaiyar" w:cs="Arial"/>
                      <w:lang w:val="de-DE"/>
                    </w:rPr>
                    <w:t xml:space="preserve"> 20 v©z« th§fÎ« FoÚ® FHhŒ ig¥ iy‹fis rç brŒa cÂç ghf§fŸ th§F« </w:t>
                  </w:r>
                  <w:r w:rsidRPr="004D3DE8">
                    <w:rPr>
                      <w:rFonts w:ascii="VANAVIL-Avvaiyar" w:hAnsi="VANAVIL-Avvaiyar" w:cs="VANAVIL-Avvaiyar"/>
                    </w:rPr>
                    <w:t xml:space="preserve">gâ¡F </w:t>
                  </w:r>
                  <w:r w:rsidRPr="004D3DE8">
                    <w:rPr>
                      <w:rFonts w:ascii="VANAVIL-Avvaiyar" w:hAnsi="VANAVIL-Avvaiyar" w:cs="VANAVIL-Avvaiyar"/>
                      <w:b/>
                    </w:rPr>
                    <w:t>FoÚ® ãÂ   2018-2019-‹</w:t>
                  </w:r>
                  <w:r w:rsidRPr="004D3DE8">
                    <w:rPr>
                      <w:rFonts w:ascii="VANAVIL-Avvaiyar" w:hAnsi="VANAVIL-Avvaiyar" w:cs="VANAVIL-Avvaiyar"/>
                    </w:rPr>
                    <w:t xml:space="preserve"> Ñœ jah® brŒa¥g£l kÂ¥ÕL %.5.00 Ïy£r¤Â‰F nk‰bfhŸs jå mYty® T£l¥ bghUŸv©.679, ehŸ.28.11.2018-‹ Ñœ ã®thf mDkÂ më¤jÂ‹ ngçš 19-02-2019-« njÂa‹W x¥gªj¥ òŸëfŸ nfhu¥g£lÂš Ñœ¡f©l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055"/>
                    <w:gridCol w:w="3969"/>
                  </w:tblGrid>
                  <w:tr w:rsidR="00B74853" w:rsidRPr="004D3DE8" w:rsidTr="00B74853">
                    <w:tc>
                      <w:tcPr>
                        <w:tcW w:w="720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4D3DE8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/>
                          </w:rPr>
                          <w:t xml:space="preserve">ÂU. </w:t>
                        </w:r>
                        <w:r w:rsidRPr="00673E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K</w:t>
                        </w:r>
                        <w:r w:rsidRPr="004D3DE8">
                          <w:rPr>
                            <w:rFonts w:ascii="VANAVIL-Avvaiyar" w:hAnsi="VANAVIL-Avvaiyar"/>
                            <w:b/>
                            <w:bCs/>
                          </w:rPr>
                          <w:t xml:space="preserve">.rhä¤Jiu, 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4D3DE8">
                          <w:rPr>
                            <w:rFonts w:ascii="VANAVIL-Avvaiyar" w:hAnsi="VANAVIL-Avvaiyar"/>
                          </w:rPr>
                          <w:t xml:space="preserve">S/o.fU¥gzfÎ©l®, 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4D3DE8">
                          <w:rPr>
                            <w:rFonts w:ascii="VANAVIL-Avvaiyar" w:hAnsi="VANAVIL-Avvaiyar"/>
                          </w:rPr>
                          <w:t xml:space="preserve">123, </w:t>
                        </w:r>
                        <w:r w:rsidRPr="00673E72">
                          <w:rPr>
                            <w:rFonts w:ascii="Times New Roman" w:hAnsi="Times New Roman" w:cs="Times New Roman"/>
                          </w:rPr>
                          <w:t>T.K.N</w:t>
                        </w:r>
                        <w:r w:rsidRPr="004D3DE8">
                          <w:rPr>
                            <w:rFonts w:ascii="VANAVIL-Avvaiyar" w:hAnsi="VANAVIL-Avvaiyar"/>
                          </w:rPr>
                          <w:t xml:space="preserve"> òö®, 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4D3DE8">
                          <w:rPr>
                            <w:rFonts w:ascii="VANAVIL-Avvaiyar" w:hAnsi="VANAVIL-Avvaiyar"/>
                          </w:rPr>
                          <w:t>Ma¡Fo mŠrš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proofErr w:type="gramStart"/>
                        <w:r w:rsidRPr="004D3DE8">
                          <w:rPr>
                            <w:rFonts w:ascii="VANAVIL-Avvaiyar" w:hAnsi="VANAVIL-Avvaiyar"/>
                          </w:rPr>
                          <w:t>gHå</w:t>
                        </w:r>
                        <w:proofErr w:type="gramEnd"/>
                        <w:r w:rsidRPr="004D3DE8">
                          <w:rPr>
                            <w:rFonts w:ascii="VANAVIL-Avvaiyar" w:hAnsi="VANAVIL-Avvaiyar"/>
                          </w:rPr>
                          <w:t xml:space="preserve"> jhYfh.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</w:rPr>
                          <w:t xml:space="preserve"> -0.04 % kÂ¥Õ£o‰F FiwÎ. K‹it¥ò¤ bjhif </w:t>
                        </w:r>
                        <w:r w:rsidRPr="004D3DE8">
                          <w:rPr>
                            <w:rFonts w:ascii="VANAVIL-Avvaiyar" w:hAnsi="VANAVIL-Avvaiyar" w:cs="VANAVIL-Avvaiyar"/>
                            <w:b/>
                          </w:rPr>
                          <w:t>%.5</w:t>
                        </w:r>
                        <w:proofErr w:type="gramStart"/>
                        <w:r w:rsidRPr="004D3DE8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4D3DE8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4D3DE8">
                          <w:rPr>
                            <w:rFonts w:ascii="VANAVIL-Avvaiyar" w:hAnsi="VANAVIL-Avvaiyar" w:cs="VANAVIL-Avvaiyar"/>
                          </w:rPr>
                          <w:t>t§» tiunthiy v©.808104/ ÏªÂa‹ Xt®Ó° t§», gHå 18.02.2019.</w:t>
                        </w:r>
                      </w:p>
                    </w:tc>
                  </w:tr>
                  <w:tr w:rsidR="00B74853" w:rsidRPr="004D3DE8" w:rsidTr="00B74853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 w:cs="VANAVIL-Avvaiyar Bold"/>
                            <w:lang w:val="de-DE"/>
                          </w:rPr>
                          <w:t>ÂU.</w:t>
                        </w:r>
                        <w:r w:rsidRPr="004D3DE8">
                          <w:rPr>
                            <w:rFonts w:ascii="VANAVIL-Avvaiyar" w:hAnsi="VANAVIL-Avvaiyar" w:cs="Times New Roman"/>
                            <w:lang w:val="de-DE"/>
                          </w:rPr>
                          <w:t xml:space="preserve"> R.</w:t>
                        </w:r>
                        <w:r w:rsidRPr="004D3DE8">
                          <w:rPr>
                            <w:rFonts w:ascii="VANAVIL-Avvaiyar" w:hAnsi="VANAVIL-Avvaiyar" w:cs="VANAVIL-Avvaiyar Bold"/>
                            <w:lang w:val="de-DE"/>
                          </w:rPr>
                          <w:t>ué¡Fkh®,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4D3DE8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4D3DE8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</w:rPr>
                          <w:t>0.64 % kÂ¥Õ£o‰F mÂf«.</w:t>
                        </w:r>
                        <w:r w:rsidRPr="004D3DE8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4D3DE8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4D3DE8">
                          <w:rPr>
                            <w:rFonts w:ascii="VANAVIL-Avvaiyar" w:hAnsi="VANAVIL-Avvaiyar" w:cs="VANAVIL-Avvaiyar"/>
                            <w:b/>
                          </w:rPr>
                          <w:t>%.5</w:t>
                        </w:r>
                        <w:proofErr w:type="gramStart"/>
                        <w:r w:rsidRPr="004D3DE8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4D3DE8">
                          <w:rPr>
                            <w:rFonts w:ascii="VANAVIL-Avvaiyar" w:hAnsi="VANAVIL-Avvaiyar" w:cs="VANAVIL-Avvaiyar"/>
                            <w:b/>
                          </w:rPr>
                          <w:t>/-</w:t>
                        </w:r>
                        <w:r w:rsidRPr="004D3DE8">
                          <w:rPr>
                            <w:rFonts w:ascii="VANAVIL-Avvaiyar" w:hAnsi="VANAVIL-Avvaiyar" w:cs="VANAVIL-Avvaiyar"/>
                          </w:rPr>
                          <w:t>t§» tiunthiy v©.808101 ÏªÂa‹ Xt®Ó° t§», gHå 18.02.2019.</w:t>
                        </w:r>
                      </w:p>
                    </w:tc>
                  </w:tr>
                </w:tbl>
                <w:p w:rsidR="00B74853" w:rsidRPr="004D3DE8" w:rsidRDefault="00B74853" w:rsidP="004D3DE8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</w:p>
                <w:p w:rsidR="00B74853" w:rsidRPr="004D3DE8" w:rsidRDefault="00B74853" w:rsidP="004D3DE8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  <w:lang w:val="de-DE"/>
                    </w:rPr>
                  </w:pPr>
                  <w:r w:rsidRPr="004D3DE8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4D3DE8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4D3DE8">
                    <w:rPr>
                      <w:rFonts w:ascii="VANAVIL-Avvaiyar" w:hAnsi="VANAVIL-Avvaiyar"/>
                      <w:bCs/>
                    </w:rPr>
                    <w:t xml:space="preserve">¥go bgw¥g£l x¥gªj¥òŸëfëš x¥ò neh¡F¥g£oaš jah® brŒa¥g£lÂš tçir v©1-š f©LŸs x¥gªjjhu® </w:t>
                  </w:r>
                  <w:r w:rsidRPr="004D3DE8">
                    <w:rPr>
                      <w:rFonts w:ascii="VANAVIL-Avvaiyar" w:hAnsi="VANAVIL-Avvaiyar"/>
                    </w:rPr>
                    <w:t xml:space="preserve">ÂU. </w:t>
                  </w:r>
                  <w:r w:rsidRPr="004D3DE8">
                    <w:rPr>
                      <w:rFonts w:ascii="VANAVIL-Avvaiyar" w:hAnsi="VANAVIL-Avvaiyar"/>
                      <w:b/>
                      <w:bCs/>
                    </w:rPr>
                    <w:t xml:space="preserve">K.rhä¤Jiu, </w:t>
                  </w:r>
                  <w:r w:rsidRPr="004D3DE8">
                    <w:rPr>
                      <w:rFonts w:ascii="VANAVIL-Avvaiyar" w:hAnsi="VANAVIL-Avvaiyar"/>
                      <w:bCs/>
                    </w:rPr>
                    <w:t>v‹gt®</w:t>
                  </w:r>
                  <w:r>
                    <w:rPr>
                      <w:rFonts w:ascii="VANAVIL-Avvaiyar" w:hAnsi="VANAVIL-Avvaiyar"/>
                      <w:bCs/>
                    </w:rPr>
                    <w:t xml:space="preserve">   </w:t>
                  </w:r>
                  <w:r w:rsidRPr="004D3DE8">
                    <w:rPr>
                      <w:rFonts w:ascii="VANAVIL-Avvaiyar" w:hAnsi="VANAVIL-Avvaiyar"/>
                    </w:rPr>
                    <w:t xml:space="preserve">-0.04 </w:t>
                  </w:r>
                  <w:r w:rsidRPr="004D3DE8">
                    <w:rPr>
                      <w:rFonts w:ascii="VANAVIL-Avvaiyar" w:hAnsi="VANAVIL-Avvaiyar"/>
                      <w:bCs/>
                    </w:rPr>
                    <w:t>rjÅj« kÂ¥Õ£</w:t>
                  </w:r>
                  <w:proofErr w:type="gramStart"/>
                  <w:r w:rsidRPr="004D3DE8">
                    <w:rPr>
                      <w:rFonts w:ascii="VANAVIL-Avvaiyar" w:hAnsi="VANAVIL-Avvaiyar"/>
                      <w:bCs/>
                    </w:rPr>
                    <w:t>il</w:t>
                  </w:r>
                  <w:proofErr w:type="gramEnd"/>
                  <w:r w:rsidRPr="004D3DE8">
                    <w:rPr>
                      <w:rFonts w:ascii="VANAVIL-Avvaiyar" w:hAnsi="VANAVIL-Avvaiyar"/>
                      <w:bCs/>
                    </w:rPr>
                    <w:t xml:space="preserve"> él Fiwthf x¥gªjòŸë më¤JŸsh®.  </w:t>
                  </w:r>
                  <w:proofErr w:type="gramStart"/>
                  <w:r w:rsidRPr="004D3DE8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4D3DE8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4D3DE8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4D3DE8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B74853" w:rsidRPr="004D3DE8" w:rsidRDefault="00B74853" w:rsidP="004D3DE8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4D3DE8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4D3DE8">
                    <w:rPr>
                      <w:rFonts w:ascii="VANAVIL-Avvaiyar" w:hAnsi="VANAVIL-Avvaiyar" w:cs="VANAVIL-Avvaiyar"/>
                      <w:b/>
                      <w:bCs/>
                    </w:rPr>
                    <w:tab/>
                  </w:r>
                </w:p>
                <w:p w:rsidR="00B74853" w:rsidRPr="004D3DE8" w:rsidRDefault="00B74853" w:rsidP="004D3DE8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  <w:lang w:val="de-DE"/>
                    </w:rPr>
                  </w:pPr>
                  <w:r w:rsidRPr="004D3DE8">
                    <w:rPr>
                      <w:rFonts w:ascii="VANAVIL-Avvaiyar" w:hAnsi="VANAVIL-Avvaiyar"/>
                    </w:rPr>
                    <w:t xml:space="preserve"> </w:t>
                  </w:r>
                  <w:r w:rsidRPr="004D3DE8">
                    <w:rPr>
                      <w:rFonts w:ascii="VANAVIL-Avvaiyar" w:hAnsi="VANAVIL-Avvaiyar"/>
                    </w:rPr>
                    <w:tab/>
                  </w:r>
                  <w:proofErr w:type="gramStart"/>
                  <w:r w:rsidRPr="004D3DE8">
                    <w:rPr>
                      <w:rFonts w:ascii="VANAVIL-Avvaiyar" w:hAnsi="VANAVIL-Avvaiyar"/>
                    </w:rPr>
                    <w:t>tu¥</w:t>
                  </w:r>
                  <w:proofErr w:type="gramEnd"/>
                  <w:r w:rsidRPr="004D3DE8">
                    <w:rPr>
                      <w:rFonts w:ascii="VANAVIL-Avvaiyar" w:hAnsi="VANAVIL-Avvaiyar"/>
                    </w:rPr>
                    <w:t>bg‰WŸs Ïu©L x¥gªj¥òŸëfëš Fiwt</w:t>
                  </w:r>
                  <w:r>
                    <w:rPr>
                      <w:rFonts w:ascii="VANAVIL-Avvaiyar" w:hAnsi="VANAVIL-Avvaiyar"/>
                    </w:rPr>
                    <w:t xml:space="preserve">hf  bfhL¤JŸs   </w:t>
                  </w:r>
                  <w:r w:rsidRPr="004D3DE8">
                    <w:rPr>
                      <w:rFonts w:ascii="VANAVIL-Avvaiyar" w:hAnsi="VANAVIL-Avvaiyar"/>
                    </w:rPr>
                    <w:t xml:space="preserve">ÂU. </w:t>
                  </w:r>
                  <w:proofErr w:type="gramStart"/>
                  <w:r w:rsidRPr="004D3DE8">
                    <w:rPr>
                      <w:rFonts w:ascii="VANAVIL-Avvaiyar" w:hAnsi="VANAVIL-Avvaiyar"/>
                      <w:b/>
                      <w:bCs/>
                    </w:rPr>
                    <w:t>K.rhä¤Jiu</w:t>
                  </w:r>
                  <w:r w:rsidRPr="004D3DE8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, </w:t>
                  </w:r>
                  <w:r w:rsidRPr="004D3DE8">
                    <w:rPr>
                      <w:rFonts w:ascii="VANAVIL-Avvaiyar" w:hAnsi="VANAVIL-Avvaiyar"/>
                    </w:rPr>
                    <w:t>-0.04 x¥gªjjhuç‹ x¥gªj¥òŸëæid k‹w« V‰fyh«.</w:t>
                  </w:r>
                  <w:proofErr w:type="gramEnd"/>
                  <w:r w:rsidRPr="004D3DE8">
                    <w:rPr>
                      <w:rFonts w:ascii="VANAVIL-Avvaiyar" w:hAnsi="VANAVIL-Avvaiyar"/>
                    </w:rPr>
                    <w:t xml:space="preserve"> </w:t>
                  </w:r>
                </w:p>
                <w:p w:rsidR="00B74853" w:rsidRPr="004D3DE8" w:rsidRDefault="00B74853" w:rsidP="004D3DE8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proofErr w:type="gramStart"/>
                  <w:r w:rsidRPr="004D3DE8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  <w:proofErr w:type="gramEnd"/>
                  <w:r w:rsidRPr="004D3DE8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Default="00B74853" w:rsidP="00911DAE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B74853" w:rsidRPr="004D3DE8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22.</w:t>
                  </w:r>
                  <w:r w:rsidRPr="004D3DE8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4D3DE8">
                    <w:rPr>
                      <w:rFonts w:ascii="VANAVIL-Avvaiyar" w:hAnsi="VANAVIL-Avvaiyar"/>
                      <w:color w:val="000000"/>
                      <w:lang w:val="de-DE"/>
                    </w:rPr>
                    <w:t>gHã efuh£Á¡F£g£l 25tJ th®L, Ïy£Räòu« j©Ù®bjh£o mU»š cŸs gHikahd tofhš äfÎ« gGjilªJ, ö®ªJnghŒ gad‰w ãiyæš cŸsJ Ïjdhš tofhè‹ fêÎ Ú® bršyhkš j©Ù® bjh£o¡FŸ c£òFªJéL»‹wJ, vdnt òÂjhf tofhš mik¡f kÂ¥ÕL %.2.00 Ïy£r¤Â‰F ã®thf mDkÂ nt©l¥gL»wJ.</w:t>
                  </w:r>
                </w:p>
                <w:p w:rsidR="00B74853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4D3DE8">
                    <w:rPr>
                      <w:rFonts w:ascii="VANAVIL-Avvaiyar" w:hAnsi="VANAVIL-Avvaiyar"/>
                      <w:b/>
                      <w:lang w:val="de-DE"/>
                    </w:rPr>
                    <w:t>mYtyf¡ F¿¥ò :</w:t>
                  </w:r>
                </w:p>
                <w:p w:rsidR="00B74853" w:rsidRPr="004D3DE8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4D3DE8">
                    <w:rPr>
                      <w:rFonts w:ascii="VANAVIL-Avvaiyar" w:hAnsi="VANAVIL-Avvaiyar"/>
                      <w:lang w:val="de-DE"/>
                    </w:rPr>
                    <w:t>1)  kÂ¥Õ£oid mDkÂ¡fyh«.</w:t>
                  </w:r>
                </w:p>
                <w:p w:rsidR="00B74853" w:rsidRDefault="00B74853" w:rsidP="004D3DE8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4D3DE8">
                    <w:rPr>
                      <w:rFonts w:ascii="VANAVIL-Avvaiyar" w:hAnsi="VANAVIL-Avvaiyar"/>
                      <w:lang w:val="de-DE"/>
                    </w:rPr>
                    <w:t>2)nk‰go  bryéd¤ij FoÚ®  ãÂæèUªJ nk‰bfhŸsyh«. (203/2018/Ï1).</w:t>
                  </w:r>
                </w:p>
                <w:p w:rsidR="00B74853" w:rsidRDefault="00B74853" w:rsidP="004D3DE8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</w:p>
                <w:p w:rsidR="00B74853" w:rsidRDefault="00B74853" w:rsidP="004D3DE8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</w:p>
                <w:p w:rsidR="00B74853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4D3DE8">
                    <w:rPr>
                      <w:rFonts w:ascii="VANAVIL-Avvaiyar" w:hAnsi="VANAVIL-Avvaiyar"/>
                      <w:b/>
                      <w:sz w:val="28"/>
                      <w:lang w:val="de-DE"/>
                    </w:rPr>
                    <w:t>23.</w:t>
                  </w:r>
                  <w:r w:rsidRPr="004D3DE8">
                    <w:rPr>
                      <w:rFonts w:ascii="VANAVIL-Avvaiyar" w:hAnsi="VANAVIL-Avvaiyar" w:cs="Arial"/>
                      <w:sz w:val="28"/>
                      <w:szCs w:val="28"/>
                    </w:rPr>
                    <w:t xml:space="preserve"> 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>gHã efuh£Á¡F£g£l bjUés¡F guhkç¥ò gâ nk‰bfhŸs ef®k‹w Ô®khd v©.383 ehŸ.22.02.2018 m‹W  ã®thf mDkÂ tH§»aÂ‹ ngçš efuh£Á ã®thf Miza®, br‹id mt®fS¡F Ãnuhuid mD¥g¥g£L jiyik bgh¿ahs® mt®fsJ foj e.f.v©.13899/2016/</w:t>
                  </w:r>
                  <w:r w:rsidRPr="004D3DE8">
                    <w:rPr>
                      <w:rFonts w:ascii="VANAVIL-Avvaiyar" w:hAnsi="VANAVIL-Avvaiyar"/>
                      <w:szCs w:val="28"/>
                    </w:rPr>
                    <w:t>Do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1, ehŸ.09.03.2018-š gâ nk‰bfhŸs Xuh©o‰F x¥òjš më¡f¥g£L 21.03.2018 m‹W x¥gªj¥òŸë nfhu¥g£L </w:t>
                  </w:r>
                  <w:r w:rsidRPr="004D3DE8">
                    <w:rPr>
                      <w:rFonts w:ascii="VANAVIL-Avvaiyar" w:hAnsi="VANAVIL-Avvaiyar"/>
                      <w:szCs w:val="28"/>
                    </w:rPr>
                    <w:t>M/s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. khUÂ onuo§ fh®¥gnur‹, 674, kJiu nuhL, njå mt®fS¡F gâ bfhL¡f¥g£L j‰nghJ tiu guhkç¥ò gâ ešyKiwæš nk‰bfhŸs¥g£L tU»wJ.  </w:t>
                  </w:r>
                  <w:proofErr w:type="gramStart"/>
                  <w:r w:rsidRPr="004D3DE8">
                    <w:rPr>
                      <w:rFonts w:ascii="VANAVIL-Avvaiyar" w:hAnsi="VANAVIL-Avvaiyar" w:cs="Arial"/>
                      <w:szCs w:val="28"/>
                    </w:rPr>
                    <w:t>mJ</w:t>
                  </w:r>
                  <w:proofErr w:type="gramEnd"/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 rka« 31.03.2019 tiu Xuh©L ãiwtiltjhš mtiuna Ú£o¥ò brŒa cça mDkÂ tH§f efuh£Á ã®thf Miza® mt®fis nf£L¡ bfhŸs k‹w mDkÂ nt©l¥gL»wJ.</w:t>
                  </w:r>
                </w:p>
                <w:p w:rsidR="00B74853" w:rsidRPr="004D3DE8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</w:p>
                <w:p w:rsidR="00B74853" w:rsidRPr="004D3DE8" w:rsidRDefault="00B74853" w:rsidP="004D3DE8">
                  <w:pPr>
                    <w:spacing w:after="0" w:line="240" w:lineRule="auto"/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</w:pPr>
                  <w:r w:rsidRPr="004D3DE8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>mYtyf¡F¿¥</w:t>
                  </w:r>
                  <w:proofErr w:type="gramStart"/>
                  <w:r w:rsidRPr="004D3DE8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>ò :</w:t>
                  </w:r>
                  <w:proofErr w:type="gramEnd"/>
                  <w:r w:rsidRPr="004D3DE8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 xml:space="preserve">   </w:t>
                  </w:r>
                </w:p>
                <w:p w:rsidR="00B74853" w:rsidRPr="004D3DE8" w:rsidRDefault="00B74853" w:rsidP="006702C5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b/>
                      <w:szCs w:val="28"/>
                    </w:rPr>
                  </w:pPr>
                  <w:r w:rsidRPr="004D3DE8">
                    <w:rPr>
                      <w:rFonts w:ascii="VANAVIL-Avvaiyar" w:hAnsi="VANAVIL-Avvaiyar"/>
                      <w:szCs w:val="28"/>
                    </w:rPr>
                    <w:t>M/s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>. khUÂ onuo§ fh®¥gnur‹, 674, kJiu nuhL, njå mt®fŸ ešy Kiwæš guhkç¥ò brŒtjhš mtiuna V‰fdnt el¥Ãš cŸs x¥gªj¥òŸëæš nfhç cŸs éiy é»¤Â‰F Ú£o¥ò brŒayh«.</w:t>
                  </w:r>
                </w:p>
                <w:p w:rsidR="00B74853" w:rsidRPr="004D3DE8" w:rsidRDefault="00B74853" w:rsidP="006702C5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4D3DE8">
                    <w:rPr>
                      <w:rFonts w:ascii="Arial" w:hAnsi="Arial" w:cs="Arial"/>
                      <w:szCs w:val="28"/>
                    </w:rPr>
                    <w:t xml:space="preserve">Essco-II 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ä‹ </w:t>
                  </w:r>
                  <w:proofErr w:type="gramStart"/>
                  <w:r w:rsidRPr="004D3DE8">
                    <w:rPr>
                      <w:rFonts w:ascii="VANAVIL-Avvaiyar" w:hAnsi="VANAVIL-Avvaiyar" w:cs="Arial"/>
                      <w:szCs w:val="28"/>
                    </w:rPr>
                    <w:t>fy</w:t>
                  </w:r>
                  <w:proofErr w:type="gramEnd"/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« nrä¥ò és¡F mik¡f J®th§f kÂ¥ÕL jah® brŒa¥g£L KoÍ« jUthæš cŸsjhš ä‹ bfh©l </w:t>
                  </w:r>
                  <w:r w:rsidRPr="004D3DE8">
                    <w:rPr>
                      <w:rFonts w:ascii="Arial" w:hAnsi="Arial" w:cs="Arial"/>
                      <w:szCs w:val="28"/>
                    </w:rPr>
                    <w:t>ED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 és¡F tU« tiu Ú£o¥ò brŒayh«.</w:t>
                  </w:r>
                </w:p>
                <w:p w:rsidR="00B74853" w:rsidRPr="004D3DE8" w:rsidRDefault="00B74853" w:rsidP="006702C5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proofErr w:type="gramStart"/>
                  <w:r w:rsidRPr="004D3DE8">
                    <w:rPr>
                      <w:rFonts w:ascii="VANAVIL-Avvaiyar" w:hAnsi="VANAVIL-Avvaiyar" w:cs="Arial"/>
                      <w:szCs w:val="28"/>
                    </w:rPr>
                    <w:t>cça</w:t>
                  </w:r>
                  <w:proofErr w:type="gramEnd"/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 mDkÂ  nt©o efuh£Á ã®thf Miza® mt®fS¡F  foj tiuÎ brŒayh«.</w:t>
                  </w:r>
                </w:p>
                <w:p w:rsidR="00B74853" w:rsidRPr="008101AE" w:rsidRDefault="00B74853" w:rsidP="006702C5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 w:val="28"/>
                      <w:szCs w:val="28"/>
                    </w:rPr>
                  </w:pPr>
                  <w:proofErr w:type="gramStart"/>
                  <w:r w:rsidRPr="004D3DE8">
                    <w:rPr>
                      <w:rFonts w:ascii="VANAVIL-Avvaiyar" w:hAnsi="VANAVIL-Avvaiyar" w:cs="Arial"/>
                      <w:szCs w:val="28"/>
                    </w:rPr>
                    <w:t>jiyik</w:t>
                  </w:r>
                  <w:proofErr w:type="gramEnd"/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 bgh¿ahsçläUªJ cça c¤juÎ tU« tiu bjhl®ªJ nk‰go ãWtdnk x¥gªj éiy é»j¤Â‰nf 3 khj¤Â‰F Ú£o¥ò brŒayh«. (e.f.v©. 85/2015/Ï2)</w:t>
                  </w:r>
                </w:p>
                <w:p w:rsidR="00B74853" w:rsidRPr="004D3DE8" w:rsidRDefault="00B74853" w:rsidP="004D3DE8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b/>
                      <w:sz w:val="28"/>
                      <w:lang w:val="de-DE"/>
                    </w:rPr>
                  </w:pPr>
                </w:p>
                <w:p w:rsidR="00B74853" w:rsidRPr="004D3DE8" w:rsidRDefault="00B74853" w:rsidP="00911DAE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B6F54" w:rsidRDefault="005B6F54"/>
    <w:p w:rsidR="005B6F54" w:rsidRDefault="005B6F54">
      <w:r>
        <w:br w:type="page"/>
      </w:r>
    </w:p>
    <w:p w:rsidR="005E4792" w:rsidRDefault="00B64091">
      <w:r>
        <w:rPr>
          <w:noProof/>
        </w:rPr>
        <w:lastRenderedPageBreak/>
        <w:pict>
          <v:rect id="_x0000_s1053" style="position:absolute;margin-left:-23.25pt;margin-top:-39.75pt;width:515.25pt;height:765.75pt;z-index:251681792" fillcolor="white [3201]" strokecolor="black [3200]" strokeweight="5pt">
            <v:stroke linestyle="thickThin"/>
            <v:shadow color="#868686"/>
            <v:textbox>
              <w:txbxContent>
                <w:p w:rsidR="00B74853" w:rsidRPr="00D56A53" w:rsidRDefault="00B74853" w:rsidP="00D56A53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4D3DE8"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24.</w:t>
                  </w:r>
                  <w:r w:rsidRPr="00D56A53">
                    <w:rPr>
                      <w:rFonts w:ascii="VANAVIL-Avvaiyar" w:hAnsi="VANAVIL-Avvaiyar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56A53">
                    <w:rPr>
                      <w:rFonts w:ascii="VANAVIL-Avvaiyar" w:hAnsi="VANAVIL-Avvaiyar" w:cs="Arial"/>
                      <w:szCs w:val="28"/>
                    </w:rPr>
                    <w:t>gHå</w:t>
                  </w:r>
                  <w:proofErr w:type="gramEnd"/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 efuh£Á¡F brhªjkhd ÂUéHh fhy§fëš k¡fŸ mÂfkhf TL»‹w Ïl§fëš Ãsh°o¡ éê¥òz®Î gyif mik¡fÎ«, </w:t>
                  </w:r>
                  <w:r w:rsidRPr="00D56A53">
                    <w:rPr>
                      <w:rFonts w:ascii="VANAVIL-Avvaiyar" w:hAnsi="VANAVIL-Avvaiyar"/>
                      <w:szCs w:val="28"/>
                    </w:rPr>
                    <w:t xml:space="preserve">Stall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nghlÎ« kht£l M£Áa® mt®fshš m¿é¡f¥g£lJ.  </w:t>
                  </w:r>
                  <w:proofErr w:type="gramStart"/>
                  <w:r w:rsidRPr="00D56A53">
                    <w:rPr>
                      <w:rFonts w:ascii="VANAVIL-Avvaiyar" w:hAnsi="VANAVIL-Avvaiyar" w:cs="Arial"/>
                      <w:szCs w:val="28"/>
                    </w:rPr>
                    <w:t>mj</w:t>
                  </w:r>
                  <w:proofErr w:type="gramEnd"/>
                  <w:r w:rsidRPr="00D56A53">
                    <w:rPr>
                      <w:rFonts w:ascii="VANAVIL-Avvaiyar" w:hAnsi="VANAVIL-Avvaiyar" w:cs="Arial"/>
                      <w:szCs w:val="28"/>
                    </w:rPr>
                    <w:t>‹ mo¥gilæš tU»‹w ij¥ór ÂUéHhit K‹å£L k¡fŸ mÂfkhf TL« 5 Ïl§fëš 10’</w:t>
                  </w:r>
                  <w:r w:rsidRPr="00D56A53">
                    <w:rPr>
                      <w:rFonts w:ascii="VANAVIL-Avvaiyar" w:hAnsi="VANAVIL-Avvaiyar"/>
                      <w:szCs w:val="28"/>
                    </w:rPr>
                    <w:t>x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10’ mséš </w:t>
                  </w:r>
                  <w:r w:rsidRPr="00D56A53">
                    <w:rPr>
                      <w:rFonts w:ascii="VANAVIL-Avvaiyar" w:hAnsi="VANAVIL-Avvaiyar"/>
                      <w:szCs w:val="28"/>
                    </w:rPr>
                    <w:t>bõ£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 (thlif mo¥gilæš) mik¡f c¤njr kÂ¥ÕL %.80,000/-¡F (%ghŒ v©gjhæu« k£L«)  ã®thf mDkÂ nt©l¥gL»wJ.</w:t>
                  </w:r>
                </w:p>
                <w:p w:rsidR="00B74853" w:rsidRPr="00D56A53" w:rsidRDefault="00B74853" w:rsidP="00D56A53">
                  <w:pPr>
                    <w:spacing w:after="0" w:line="240" w:lineRule="auto"/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</w:pPr>
                  <w:r w:rsidRPr="00D56A53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>mYtyf¡F¿¥</w:t>
                  </w:r>
                  <w:proofErr w:type="gramStart"/>
                  <w:r w:rsidRPr="00D56A53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>ò :</w:t>
                  </w:r>
                  <w:proofErr w:type="gramEnd"/>
                  <w:r w:rsidRPr="00D56A53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 xml:space="preserve">   </w:t>
                  </w:r>
                </w:p>
                <w:p w:rsidR="00B74853" w:rsidRPr="00D56A53" w:rsidRDefault="00B74853" w:rsidP="00D56A53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D56A53">
                    <w:rPr>
                      <w:rFonts w:ascii="VANAVIL-Avvaiyar" w:hAnsi="VANAVIL-Avvaiyar" w:cs="Arial"/>
                      <w:szCs w:val="28"/>
                    </w:rPr>
                    <w:t>Ãsh°o¡if ga‹gL¤j muR jil brŒa Miz Ãw¥Ã¡f¥g£lij tèÍW¤Â k¡fS¡F br‹wilÍ« neh¡f¤Jl‹ bõ£ mik¤</w:t>
                  </w:r>
                  <w:proofErr w:type="gramStart"/>
                  <w:r w:rsidRPr="00D56A53">
                    <w:rPr>
                      <w:rFonts w:ascii="VANAVIL-Avvaiyar" w:hAnsi="VANAVIL-Avvaiyar" w:cs="Arial"/>
                      <w:szCs w:val="28"/>
                    </w:rPr>
                    <w:t>J  Ãurhu</w:t>
                  </w:r>
                  <w:proofErr w:type="gramEnd"/>
                  <w:r w:rsidRPr="00D56A53">
                    <w:rPr>
                      <w:rFonts w:ascii="VANAVIL-Avvaiyar" w:hAnsi="VANAVIL-Avvaiyar" w:cs="Arial"/>
                      <w:szCs w:val="28"/>
                    </w:rPr>
                    <w:t>« m¿ÎW¤j MF« bryéid jah® brŒa¥g£LŸs kÂ¥Õ£oid mDkÂ¡fyh«.</w:t>
                  </w:r>
                </w:p>
                <w:p w:rsidR="00B74853" w:rsidRPr="00D56A53" w:rsidRDefault="00B74853" w:rsidP="00D56A53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proofErr w:type="gramStart"/>
                  <w:r w:rsidRPr="00D56A53">
                    <w:rPr>
                      <w:rFonts w:ascii="VANAVIL-Avvaiyar" w:hAnsi="VANAVIL-Avvaiyar" w:cs="Arial"/>
                      <w:szCs w:val="28"/>
                    </w:rPr>
                    <w:t>(e.f.v©.</w:t>
                  </w:r>
                  <w:proofErr w:type="gramEnd"/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       /2019/Ï1)    </w:t>
                  </w:r>
                </w:p>
                <w:p w:rsidR="00B74853" w:rsidRDefault="00B74853" w:rsidP="004D3DE8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B74853" w:rsidRDefault="00B74853" w:rsidP="00D56A53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25.</w:t>
                  </w:r>
                  <w:r w:rsidRPr="00D56A53">
                    <w:rPr>
                      <w:rFonts w:ascii="VANAVIL-Avvaiyar" w:hAnsi="VANAVIL-Avvaiyar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56A53">
                    <w:rPr>
                      <w:rFonts w:ascii="VANAVIL-Avvaiyar" w:hAnsi="VANAVIL-Avvaiyar" w:cs="Arial"/>
                      <w:szCs w:val="28"/>
                    </w:rPr>
                    <w:t>gHå</w:t>
                  </w:r>
                  <w:proofErr w:type="gramEnd"/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 efuh£Á¡F JhŒik ÏªÂah Â£l¤Â‹ Ñœ khãy ca®k£l mik¥ò </w:t>
                  </w:r>
                  <w:r w:rsidRPr="00D56A53">
                    <w:rPr>
                      <w:rFonts w:ascii="Times New Roman" w:hAnsi="Times New Roman" w:cs="Times New Roman"/>
                      <w:szCs w:val="28"/>
                    </w:rPr>
                    <w:t xml:space="preserve">(SHPC) 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gçªJiuæ‹go bkh¤j« 37 Ú® ng£lçahš Ïa§F« thfd« k‰W« ÏyF uf thfd« </w:t>
                  </w:r>
                  <w:r w:rsidRPr="00D56A53">
                    <w:rPr>
                      <w:rFonts w:ascii="Times New Roman" w:hAnsi="Times New Roman" w:cs="Times New Roman"/>
                      <w:szCs w:val="28"/>
                    </w:rPr>
                    <w:t>LCV</w:t>
                  </w:r>
                  <w:r w:rsidRPr="00D56A53">
                    <w:rPr>
                      <w:rFonts w:ascii="VANAVIL-Avvaiyar" w:hAnsi="VANAVIL-Avvaiyar"/>
                      <w:szCs w:val="28"/>
                    </w:rPr>
                    <w:t xml:space="preserve">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>xJ¡ÑL brŒJ tu¥bg‰WŸsJ.</w:t>
                  </w:r>
                </w:p>
                <w:p w:rsidR="00B74853" w:rsidRPr="00D56A53" w:rsidRDefault="00B74853" w:rsidP="00D56A53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</w:p>
                <w:p w:rsidR="00B74853" w:rsidRPr="00D56A53" w:rsidRDefault="00B74853" w:rsidP="00D56A53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proofErr w:type="gramStart"/>
                  <w:r w:rsidRPr="00D56A53">
                    <w:rPr>
                      <w:rFonts w:ascii="VANAVIL-Avvaiyar" w:hAnsi="VANAVIL-Avvaiyar" w:cs="Arial"/>
                      <w:szCs w:val="28"/>
                    </w:rPr>
                    <w:t>tU</w:t>
                  </w:r>
                  <w:proofErr w:type="gramEnd"/>
                  <w:r w:rsidRPr="00D56A53">
                    <w:rPr>
                      <w:rFonts w:ascii="VANAVIL-Avvaiyar" w:hAnsi="VANAVIL-Avvaiyar" w:cs="Arial"/>
                      <w:szCs w:val="28"/>
                    </w:rPr>
                    <w:t>»‹w thfd« ãW¤J« Ïl« Ïšyhjjhš òÂjhf Tiu (bõ£) k‰W«  gt® r¥isÍl‹ (</w:t>
                  </w:r>
                  <w:r w:rsidRPr="00D56A53">
                    <w:rPr>
                      <w:rFonts w:ascii="Times New Roman" w:hAnsi="Times New Roman" w:cs="Times New Roman"/>
                      <w:szCs w:val="28"/>
                    </w:rPr>
                    <w:t>Powersupply</w:t>
                  </w:r>
                  <w:r w:rsidRPr="00D56A53">
                    <w:rPr>
                      <w:rFonts w:ascii="VANAVIL-Avvaiyar" w:hAnsi="VANAVIL-Avvaiyar"/>
                      <w:szCs w:val="28"/>
                    </w:rPr>
                    <w:t xml:space="preserve">) 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>k‰W« jiu js¤Jl‹ mik¡f %.6,00,000/- (%ghŒ MW Ïy£r« k£L«) kÂ¥ÕL jah® brŒa¥g£LŸsJ mj‰F ã®thf mDkÂ nt©l¥gL»wJ.</w:t>
                  </w:r>
                </w:p>
                <w:p w:rsidR="00B74853" w:rsidRPr="00D56A53" w:rsidRDefault="00B74853" w:rsidP="00D56A53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</w:p>
                <w:p w:rsidR="00B74853" w:rsidRPr="00D56A53" w:rsidRDefault="00B74853" w:rsidP="00D56A53">
                  <w:pPr>
                    <w:spacing w:after="0" w:line="240" w:lineRule="auto"/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</w:pPr>
                  <w:r w:rsidRPr="00D56A53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>mYtyf¡F¿¥</w:t>
                  </w:r>
                  <w:proofErr w:type="gramStart"/>
                  <w:r w:rsidRPr="00D56A53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>ò :</w:t>
                  </w:r>
                  <w:proofErr w:type="gramEnd"/>
                  <w:r w:rsidRPr="00D56A53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 xml:space="preserve">   </w:t>
                  </w:r>
                </w:p>
                <w:p w:rsidR="00B74853" w:rsidRPr="00D56A53" w:rsidRDefault="00B74853" w:rsidP="006702C5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proofErr w:type="gramStart"/>
                  <w:r w:rsidRPr="00D56A53">
                    <w:rPr>
                      <w:rFonts w:ascii="VANAVIL-Avvaiyar" w:hAnsi="VANAVIL-Avvaiyar" w:cs="Arial"/>
                      <w:szCs w:val="28"/>
                    </w:rPr>
                    <w:t>kÂ¥</w:t>
                  </w:r>
                  <w:proofErr w:type="gramEnd"/>
                  <w:r w:rsidRPr="00D56A53">
                    <w:rPr>
                      <w:rFonts w:ascii="VANAVIL-Avvaiyar" w:hAnsi="VANAVIL-Avvaiyar" w:cs="Arial"/>
                      <w:szCs w:val="28"/>
                    </w:rPr>
                    <w:t>Õ£oid mDkÂ¡fyh«.</w:t>
                  </w:r>
                </w:p>
                <w:p w:rsidR="00B74853" w:rsidRPr="00D56A53" w:rsidRDefault="00B74853" w:rsidP="006702C5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proofErr w:type="gramStart"/>
                  <w:r w:rsidRPr="00D56A53">
                    <w:rPr>
                      <w:rFonts w:ascii="VANAVIL-Avvaiyar" w:hAnsi="VANAVIL-Avvaiyar" w:cs="Arial"/>
                      <w:szCs w:val="28"/>
                    </w:rPr>
                    <w:t>bghJ</w:t>
                  </w:r>
                  <w:proofErr w:type="gramEnd"/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 ãÂæš</w:t>
                  </w:r>
                  <w:r>
                    <w:rPr>
                      <w:rFonts w:ascii="VANAVIL-Avvaiyar" w:hAnsi="VANAVIL-Avvaiyar" w:cs="Arial"/>
                      <w:szCs w:val="28"/>
                    </w:rPr>
                    <w:t xml:space="preserve"> bryéd¤ij nk‰bfhŸsyh«.  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(e.f.v©.       /2019/Ï1)    </w:t>
                  </w:r>
                </w:p>
                <w:p w:rsidR="00B74853" w:rsidRDefault="00B74853" w:rsidP="004D3DE8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B74853" w:rsidRDefault="00B74853" w:rsidP="00FD1975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26.</w:t>
                  </w:r>
                  <w:r w:rsidRPr="00FD1975">
                    <w:rPr>
                      <w:rFonts w:ascii="VANAVIL-Avvaiyar" w:hAnsi="VANAVIL-Avvaiyar" w:cs="Arial"/>
                      <w:sz w:val="24"/>
                      <w:szCs w:val="24"/>
                    </w:rPr>
                    <w:t xml:space="preserve"> </w:t>
                  </w:r>
                  <w:r w:rsidRPr="00FD1975">
                    <w:rPr>
                      <w:rFonts w:ascii="VANAVIL-Avvaiyar" w:hAnsi="VANAVIL-Avvaiyar" w:cs="Arial"/>
                      <w:szCs w:val="24"/>
                    </w:rPr>
                    <w:t xml:space="preserve">r£lk‹w cW¥Ãd® bjhFÂ nk«gh£L Â£l« 2017-2018-« ãÂah©o‰F gHå r£lk‹w cW¥Ãd® mt®fshš gçªJiu brŒa¥g£l gHå r£lk‹w bjhFÂ¡F£g£l gFÂæš  Ñœ¡f©l gâ nk‰bfhŸs Â©L¡fš kht£l M£Áa®/jiyt®, kht£l Cuf ts®¢Á Kfik mt®fë‹ brašKiw Miz e.f.v©.4795/2017/m5, ehŸ.15.02.2019 ã®thf mDkÂ më¡f¥g£LŸsJ. </w:t>
                  </w:r>
                </w:p>
                <w:p w:rsidR="00B74853" w:rsidRPr="00FD1975" w:rsidRDefault="00B74853" w:rsidP="00FD1975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</w:p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908"/>
                    <w:gridCol w:w="6193"/>
                    <w:gridCol w:w="2447"/>
                  </w:tblGrid>
                  <w:tr w:rsidR="00B74853" w:rsidRPr="00FD1975" w:rsidTr="00FD1975">
                    <w:trPr>
                      <w:jc w:val="center"/>
                    </w:trPr>
                    <w:tc>
                      <w:tcPr>
                        <w:tcW w:w="908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t.v©</w:t>
                        </w:r>
                      </w:p>
                    </w:tc>
                    <w:tc>
                      <w:tcPr>
                        <w:tcW w:w="6193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gâæ‹ étu«</w:t>
                        </w:r>
                      </w:p>
                    </w:tc>
                    <w:tc>
                      <w:tcPr>
                        <w:tcW w:w="2447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proofErr w:type="gramStart"/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kÂ¥</w:t>
                        </w:r>
                        <w:proofErr w:type="gramEnd"/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Õ£L bjhif                  (%. Ïy£r¤Âš)</w:t>
                        </w:r>
                      </w:p>
                    </w:tc>
                  </w:tr>
                  <w:tr w:rsidR="00B74853" w:rsidRPr="00FD1975" w:rsidTr="00FD1975">
                    <w:trPr>
                      <w:trHeight w:hRule="exact" w:val="624"/>
                      <w:jc w:val="center"/>
                    </w:trPr>
                    <w:tc>
                      <w:tcPr>
                        <w:tcW w:w="908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</w:p>
                    </w:tc>
                    <w:tc>
                      <w:tcPr>
                        <w:tcW w:w="6193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/>
                            <w:szCs w:val="24"/>
                          </w:rPr>
                          <w:t>r</w:t>
                        </w: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 xml:space="preserve">£lk‹w cW¥Ãd® bjhFÂ nk«gh£L¤Â£l«  2017 </w:t>
                        </w:r>
                        <w:r w:rsidRPr="00FD1975">
                          <w:rPr>
                            <w:rFonts w:ascii="Times New Roman" w:hAnsi="Times New Roman"/>
                            <w:szCs w:val="24"/>
                          </w:rPr>
                          <w:t>–</w:t>
                        </w: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 xml:space="preserve"> 2018 tiuaW¡f¥glhj TW ãÂ </w:t>
                        </w:r>
                      </w:p>
                      <w:p w:rsidR="00B74853" w:rsidRPr="00FD1975" w:rsidRDefault="00B74853" w:rsidP="00FD1975">
                        <w:pPr>
                          <w:tabs>
                            <w:tab w:val="left" w:pos="378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2447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</w:p>
                    </w:tc>
                  </w:tr>
                  <w:tr w:rsidR="00B74853" w:rsidRPr="00FD1975" w:rsidTr="00FD1975">
                    <w:trPr>
                      <w:jc w:val="center"/>
                    </w:trPr>
                    <w:tc>
                      <w:tcPr>
                        <w:tcW w:w="908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 xml:space="preserve">      1</w:t>
                        </w:r>
                      </w:p>
                    </w:tc>
                    <w:tc>
                      <w:tcPr>
                        <w:tcW w:w="6193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proofErr w:type="gramStart"/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gHå</w:t>
                        </w:r>
                        <w:proofErr w:type="gramEnd"/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 xml:space="preserve"> efuh£Á, 13tJ th®L, bjurh fhyâ EiHÎ thæèš òÂjhf ngh®btš mik¤J ig¥iy‹ _y« òÂa Á‹bl¡ìš V‰¿ FoÚ® éãnah»¤jš.</w:t>
                        </w:r>
                      </w:p>
                    </w:tc>
                    <w:tc>
                      <w:tcPr>
                        <w:tcW w:w="2447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3.00</w:t>
                        </w:r>
                      </w:p>
                    </w:tc>
                  </w:tr>
                </w:tbl>
                <w:p w:rsidR="00B74853" w:rsidRDefault="00B74853" w:rsidP="00435984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  <w:r w:rsidRPr="00FD1975">
                    <w:rPr>
                      <w:rFonts w:ascii="VANAVIL-Avvaiyar" w:hAnsi="VANAVIL-Avvaiyar" w:cs="Arial"/>
                      <w:szCs w:val="24"/>
                    </w:rPr>
                    <w:t xml:space="preserve">nk‰f©l gâ¡F ã®thf mDkÂ më¡f¥g£LŸsÂ‹go T£l¤Â‹ </w:t>
                  </w:r>
                  <w:proofErr w:type="gramStart"/>
                  <w:r w:rsidRPr="00FD1975">
                    <w:rPr>
                      <w:rFonts w:ascii="VANAVIL-Avvaiyar" w:hAnsi="VANAVIL-Avvaiyar" w:cs="Arial"/>
                      <w:szCs w:val="24"/>
                    </w:rPr>
                    <w:t>gh®</w:t>
                  </w:r>
                  <w:proofErr w:type="gramEnd"/>
                  <w:r w:rsidRPr="00FD1975">
                    <w:rPr>
                      <w:rFonts w:ascii="VANAVIL-Avvaiyar" w:hAnsi="VANAVIL-Avvaiyar" w:cs="Arial"/>
                      <w:szCs w:val="24"/>
                    </w:rPr>
                    <w:t xml:space="preserve">it¡F«, gÂé‰F« T£l¥bghUŸ it¡f¥gL»wJ. </w:t>
                  </w:r>
                </w:p>
                <w:p w:rsidR="00B74853" w:rsidRPr="00FD1975" w:rsidRDefault="00B74853" w:rsidP="00435984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</w:p>
                <w:p w:rsidR="00B74853" w:rsidRPr="00FD1975" w:rsidRDefault="00B74853" w:rsidP="00FD1975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  <w:r w:rsidRPr="00FD1975">
                    <w:rPr>
                      <w:rFonts w:ascii="VANAVIL-Avvaiyar" w:hAnsi="VANAVIL-Avvaiyar" w:cs="Arial"/>
                      <w:b/>
                      <w:szCs w:val="24"/>
                    </w:rPr>
                    <w:t>mYtyf¡F¿¥</w:t>
                  </w:r>
                  <w:proofErr w:type="gramStart"/>
                  <w:r w:rsidRPr="00FD1975">
                    <w:rPr>
                      <w:rFonts w:ascii="VANAVIL-Avvaiyar" w:hAnsi="VANAVIL-Avvaiyar" w:cs="Arial"/>
                      <w:b/>
                      <w:szCs w:val="24"/>
                    </w:rPr>
                    <w:t>ò :</w:t>
                  </w:r>
                  <w:proofErr w:type="gramEnd"/>
                  <w:r w:rsidRPr="00FD1975">
                    <w:rPr>
                      <w:rFonts w:ascii="VANAVIL-Avvaiyar" w:hAnsi="VANAVIL-Avvaiyar" w:cs="Arial"/>
                      <w:b/>
                      <w:szCs w:val="24"/>
                    </w:rPr>
                    <w:t xml:space="preserve">   </w:t>
                  </w:r>
                </w:p>
                <w:p w:rsidR="00B74853" w:rsidRPr="00FD1975" w:rsidRDefault="00B74853" w:rsidP="00FD1975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  <w:proofErr w:type="gramStart"/>
                  <w:r w:rsidRPr="00FD1975">
                    <w:rPr>
                      <w:rFonts w:ascii="VANAVIL-Avvaiyar" w:hAnsi="VANAVIL-Avvaiyar" w:cs="Arial"/>
                      <w:szCs w:val="24"/>
                    </w:rPr>
                    <w:t>gÂÎ</w:t>
                  </w:r>
                  <w:proofErr w:type="gramEnd"/>
                  <w:r w:rsidRPr="00FD1975">
                    <w:rPr>
                      <w:rFonts w:ascii="VANAVIL-Avvaiyar" w:hAnsi="VANAVIL-Avvaiyar" w:cs="Arial"/>
                      <w:szCs w:val="24"/>
                    </w:rPr>
                    <w:t xml:space="preserve"> brŒayh«.</w:t>
                  </w:r>
                </w:p>
                <w:p w:rsidR="00B74853" w:rsidRPr="00FD1975" w:rsidRDefault="00B74853" w:rsidP="0043598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4"/>
                      <w:szCs w:val="26"/>
                    </w:rPr>
                  </w:pPr>
                  <w:proofErr w:type="gramStart"/>
                  <w:r w:rsidRPr="00FD1975">
                    <w:rPr>
                      <w:rFonts w:ascii="VANAVIL-Avvaiyar" w:hAnsi="VANAVIL-Avvaiyar" w:cs="Arial"/>
                      <w:szCs w:val="24"/>
                    </w:rPr>
                    <w:t>r£</w:t>
                  </w:r>
                  <w:proofErr w:type="gramEnd"/>
                  <w:r w:rsidRPr="00FD1975">
                    <w:rPr>
                      <w:rFonts w:ascii="VANAVIL-Avvaiyar" w:hAnsi="VANAVIL-Avvaiyar" w:cs="Arial"/>
                      <w:szCs w:val="24"/>
                    </w:rPr>
                    <w:t xml:space="preserve">lk‹w cW¥Ãd® bjhFÂ nk«gh£L¤ Â£l¥ gâæ‹ mtru mtÁa« fUÂ FW»a fhy x¥gªj¥òŸë nfhç gâ nk‰bfhŸsmDkÂ¡fyh«.   </w:t>
                  </w:r>
                  <w:r w:rsidRPr="00FD1975">
                    <w:rPr>
                      <w:rFonts w:ascii="VANAVIL-Avvaiyar" w:hAnsi="VANAVIL-Avvaiyar" w:cs="Arial"/>
                      <w:b/>
                      <w:szCs w:val="24"/>
                    </w:rPr>
                    <w:t>(e.f.v©.3635/2016/Ï1)</w:t>
                  </w:r>
                </w:p>
                <w:p w:rsidR="00B74853" w:rsidRDefault="00B74853"/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Cs/>
                      <w:szCs w:val="26"/>
                    </w:rPr>
                  </w:pPr>
                  <w:r w:rsidRPr="00FD1975">
                    <w:rPr>
                      <w:rFonts w:ascii="VANAVIL-Avvaiyar" w:hAnsi="VANAVIL-Avvaiyar"/>
                      <w:b/>
                      <w:sz w:val="28"/>
                    </w:rPr>
                    <w:t>27.</w:t>
                  </w:r>
                  <w:r w:rsidRPr="00B74853">
                    <w:rPr>
                      <w:rFonts w:ascii="VANAVIL-Avvaiyar" w:hAnsi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proofErr w:type="gramStart"/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>gHã</w:t>
                  </w:r>
                  <w:proofErr w:type="gramEnd"/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efuh£Áæš bgh¿æaš Ãçéš Ïa§» tU«  FoÚ® thfd v©. </w:t>
                  </w:r>
                  <w:r w:rsidRPr="00B74853">
                    <w:rPr>
                      <w:rFonts w:ascii="Times New Roman" w:hAnsi="Times New Roman" w:cs="Times New Roman"/>
                      <w:szCs w:val="26"/>
                      <w:lang w:val="de-DE"/>
                    </w:rPr>
                    <w:t>TN</w:t>
                  </w:r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57 </w:t>
                  </w:r>
                  <w:r w:rsidRPr="00B74853">
                    <w:rPr>
                      <w:rFonts w:ascii="Times New Roman" w:hAnsi="Times New Roman" w:cs="Times New Roman"/>
                      <w:szCs w:val="26"/>
                      <w:lang w:val="de-DE"/>
                    </w:rPr>
                    <w:t>Z</w:t>
                  </w:r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3464-¡F Ã‹g¡f °Ãç§ Ãns£, Ã‹òZfŸ äfÎ« njŒªJ«, gGjilªJ« cŸsJ Ïªj ghf§fŸ thd¤Â‰F äfÎ« mtÁakhdJ nkY« FoÚ® thfd« v‹gjhš mtru mtÁa« fUÂ  gGjilªj ghf§fŸ th§Ftj‰F  </w:t>
                  </w:r>
                  <w:r w:rsidRPr="00B74853">
                    <w:rPr>
                      <w:rFonts w:ascii="VANAVIL-Avvaiyar" w:hAnsi="VANAVIL-Avvaiyar" w:cs="VANAVIL-Avvaiyar"/>
                      <w:bCs/>
                      <w:szCs w:val="26"/>
                    </w:rPr>
                    <w:t xml:space="preserve">kÂ¥ÕL </w:t>
                  </w:r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 %.4900/-¡F ã®thf </w:t>
                  </w:r>
                  <w:r w:rsidRPr="00B74853">
                    <w:rPr>
                      <w:rFonts w:ascii="VANAVIL-Avvaiyar" w:hAnsi="VANAVIL-Avvaiyar" w:cs="VANAVIL-Avvaiyar"/>
                      <w:bCs/>
                      <w:szCs w:val="26"/>
                    </w:rPr>
                    <w:t xml:space="preserve"> mDkÂ nt©l¥gL»wJ.</w:t>
                  </w: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  <w:t>mYtyf¡ F¿¥ò :</w:t>
                  </w:r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>FoÚ®ãÂæš bryéd« nk‰</w:t>
                  </w:r>
                  <w:r w:rsidRPr="00B74853">
                    <w:rPr>
                      <w:rFonts w:ascii="VANAVIL-Avvaiyar" w:hAnsi="VANAVIL-Avvaiyar"/>
                      <w:lang w:val="de-DE"/>
                    </w:rPr>
                    <w:t xml:space="preserve">bfhŸs k‹w« mDkÂ¡fyh«. </w:t>
                  </w:r>
                </w:p>
                <w:p w:rsidR="00B74853" w:rsidRPr="00B74853" w:rsidRDefault="00B74853" w:rsidP="00B74853">
                  <w:pPr>
                    <w:spacing w:after="0" w:line="240" w:lineRule="auto"/>
                    <w:rPr>
                      <w:rFonts w:ascii="VANAVIL-Avvaiyar" w:hAnsi="VANAVIL-Avvaiyar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lang w:val="de-DE"/>
                    </w:rPr>
                    <w:t>(e.f.v©.387/2019/Ï2)</w:t>
                  </w:r>
                </w:p>
                <w:p w:rsidR="00B74853" w:rsidRPr="00B74853" w:rsidRDefault="00B74853">
                  <w:pPr>
                    <w:rPr>
                      <w:rFonts w:ascii="VANAVIL-Avvaiyar" w:hAnsi="VANAVIL-Avvaiyar"/>
                      <w:b/>
                    </w:rPr>
                  </w:pPr>
                </w:p>
              </w:txbxContent>
            </v:textbox>
          </v:rect>
        </w:pict>
      </w:r>
    </w:p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B64091">
      <w:r>
        <w:rPr>
          <w:noProof/>
        </w:rPr>
        <w:lastRenderedPageBreak/>
        <w:pict>
          <v:rect id="_x0000_s1054" style="position:absolute;margin-left:-23.25pt;margin-top:-49.5pt;width:515.25pt;height:763.5pt;z-index:251682816" fillcolor="white [3201]" strokecolor="black [3200]" strokeweight="5pt">
            <v:stroke linestyle="thickThin"/>
            <v:shadow color="#868686"/>
            <v:textbox>
              <w:txbxContent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28.</w:t>
                  </w:r>
                  <w:r w:rsidRPr="00B74853">
                    <w:rPr>
                      <w:rFonts w:ascii="VANAVIL-Barani" w:hAnsi="VANAVIL-Barani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gramStart"/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gHã</w:t>
                  </w:r>
                  <w:proofErr w:type="gramEnd"/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efuh£Á¡F brhªjkhd nfhilfhy Ú®nj¡f tshf¤Âš f#hòaèdhš  fh‰¿š éGªJŸs ku§fis  cldoahf m¥òw¥gL¤j Kjš bghJ Vy«  14/12/2018 </w:t>
                  </w:r>
                  <w:r w:rsidRPr="00B74853">
                    <w:rPr>
                      <w:rFonts w:ascii="Times New Roman" w:hAnsi="Times New Roman" w:cs="Times New Roman"/>
                      <w:szCs w:val="24"/>
                      <w:lang w:val="de-DE"/>
                    </w:rPr>
                    <w:t>–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š eilbg‰wJ, eilbg‰w Vy¤Âš gÂ_‹W ng® fyªJbfh©</w:t>
                  </w:r>
                  <w:r>
                    <w:rPr>
                      <w:rFonts w:ascii="VANAVIL-Barani" w:hAnsi="VANAVIL-Barani"/>
                      <w:szCs w:val="24"/>
                      <w:lang w:val="de-DE"/>
                    </w:rPr>
                    <w:t xml:space="preserve">lÂš  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ÂU.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 f©Q¢rhä  v‹gt®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mÂfg£rkhf %.4200/-¡F nfhçÍŸsh®, nkY« kW Vy« 24/1/2019-« njÂ eilbg‰wJ, mÂš v£L x¥gªjjhu®fŸ fyªJ bfh©lÂš ÂU.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 f©Q¢rhä  v‹gt®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mÂfg£rkhf %.4300/-¡F nfhçÍŸsh® Ïjid bjhl®ªJ 13/02/2019-« njÂ Vy« eilbg‰wJ, 13/02/2019-š eilbg‰w Vy¤Âš Ñœf©lthW  Vyjhu®fŸ fyªJ bfh©L Vy« nfhçÍŸsd®,</w:t>
                  </w:r>
                </w:p>
                <w:tbl>
                  <w:tblPr>
                    <w:tblStyle w:val="TableGrid"/>
                    <w:tblW w:w="7407" w:type="dxa"/>
                    <w:jc w:val="center"/>
                    <w:tblInd w:w="2160" w:type="dxa"/>
                    <w:tblLook w:val="04A0"/>
                  </w:tblPr>
                  <w:tblGrid>
                    <w:gridCol w:w="1039"/>
                    <w:gridCol w:w="3184"/>
                    <w:gridCol w:w="3184"/>
                  </w:tblGrid>
                  <w:tr w:rsidR="00B74853" w:rsidRPr="00B74853" w:rsidTr="00B74853">
                    <w:trPr>
                      <w:trHeight w:val="887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t.v©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 xml:space="preserve">x¥gªjjhu® 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 xml:space="preserve">filÁahf bghJ  Vy¤Âš nf£f¥g£l </w:t>
                        </w:r>
                        <w:r w:rsidRPr="00B74853">
                          <w:rPr>
                            <w:rFonts w:ascii="VANAVIL-Avvaiyar" w:hAnsi="VANAVIL-Avvaiyar"/>
                            <w:sz w:val="24"/>
                            <w:szCs w:val="26"/>
                          </w:rPr>
                          <w:t>égu« (</w:t>
                        </w:r>
                        <w:r w:rsidRPr="00B74853">
                          <w:rPr>
                            <w:rFonts w:ascii="Times New Roman" w:hAnsi="Times New Roman" w:cs="Times New Roman"/>
                            <w:sz w:val="24"/>
                            <w:szCs w:val="26"/>
                          </w:rPr>
                          <w:t>GST</w:t>
                        </w:r>
                        <w:r w:rsidRPr="00B74853">
                          <w:rPr>
                            <w:rFonts w:ascii="VANAVIL-Avvaiyar" w:hAnsi="VANAVIL-Avvaiyar"/>
                            <w:sz w:val="24"/>
                            <w:szCs w:val="26"/>
                          </w:rPr>
                          <w:t xml:space="preserve"> Ú§fyhf) l‹ x‹¿‰F</w:t>
                        </w:r>
                      </w:p>
                    </w:tc>
                  </w:tr>
                  <w:tr w:rsidR="00B74853" w:rsidRPr="00B74853" w:rsidTr="00B74853">
                    <w:trPr>
                      <w:trHeight w:val="275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1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ÂU.f©Q¢rhä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%.4410/-</w:t>
                        </w:r>
                      </w:p>
                    </w:tc>
                  </w:tr>
                  <w:tr w:rsidR="00B74853" w:rsidRPr="00B74853" w:rsidTr="00B74853">
                    <w:trPr>
                      <w:trHeight w:val="275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2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ÂU.KUfhdªj«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%.4400/-</w:t>
                        </w:r>
                      </w:p>
                    </w:tc>
                  </w:tr>
                  <w:tr w:rsidR="00B74853" w:rsidRPr="00B74853" w:rsidTr="00B74853">
                    <w:trPr>
                      <w:trHeight w:val="275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3.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ÂU.MWKf«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%.4405/-</w:t>
                        </w:r>
                      </w:p>
                    </w:tc>
                  </w:tr>
                  <w:tr w:rsidR="00B74853" w:rsidRPr="00B74853" w:rsidTr="00B74853">
                    <w:trPr>
                      <w:trHeight w:val="275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4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ÂU.uh#hKfkJ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%.4370/-</w:t>
                        </w:r>
                      </w:p>
                    </w:tc>
                  </w:tr>
                  <w:tr w:rsidR="00B74853" w:rsidRPr="00B74853" w:rsidTr="00B74853">
                    <w:trPr>
                      <w:trHeight w:val="275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5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ÂU.nyhfehj‹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%.4350/-</w:t>
                        </w:r>
                      </w:p>
                    </w:tc>
                  </w:tr>
                </w:tbl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Barani" w:hAnsi="VANAVIL-Barani"/>
                      <w:szCs w:val="24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nk‰f©lthW Vy« nfhu¥g£lÂš,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murhiz c¤Âué‹go murhiz v©.</w:t>
                  </w:r>
                  <w:r w:rsidRPr="00B74853">
                    <w:rPr>
                      <w:rFonts w:ascii="Times New Roman" w:hAnsi="Times New Roman" w:cs="Times New Roman"/>
                      <w:szCs w:val="24"/>
                      <w:lang w:val="de-DE"/>
                    </w:rPr>
                    <w:t>G.O.(Ms).No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.144-‹go l‹ x‹¿‰F %.4250/- # ã®iza« brŒa¥g£LŸsJ,  nkY« muR ã®izæ¤JŸs éiyé»j¤ijél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mÂfg£r Vy« nfhçÍŸs ÂU.f©Q¢rhä, v‹gt® l‹ x‹¿‰F %.4410/- ¡F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Vy¤Âid KoÎ brŒa Vy¡T®ªjhŒÎ FG 18/02/2019-š T£l¥g£lÂš murhiz ã®izæ¤j éiyé»j¤ijÃl  mÂfg£rkhf vL¤JŸs egU¡F KoÎ brŒJ tH§fyh« vd bjçé¤JŸs gçªJiuæid k‹w¤Â‹ gh®it¡F« Koé‰F« it¡f¥gL»wJ. </w:t>
                  </w: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Barani" w:hAnsi="VANAVIL-Barani"/>
                      <w:szCs w:val="24"/>
                      <w:lang w:val="de-DE"/>
                    </w:rPr>
                  </w:pP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mYtyf¡ F¿¥ò :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>Vy¡T®ªjhŒÎ FGé‹  gçªJiuæ‹go</w:t>
                  </w: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>ca®ªjg£r Vy¤bjhif nfhçÍŸs</w:t>
                  </w: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 ÂU.f©Q¢rhä,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 Vy¤ bjhifæid V‰W c¤ÂuÎ tH§fyh«.</w:t>
                  </w: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  </w:t>
                  </w:r>
                </w:p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4"/>
                      <w:szCs w:val="24"/>
                      <w:lang w:val="de-DE"/>
                    </w:rPr>
                  </w:pPr>
                </w:p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 w:val="24"/>
                      <w:szCs w:val="24"/>
                      <w:lang w:val="de-DE"/>
                    </w:rPr>
                  </w:pPr>
                </w:p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Barani" w:hAnsi="VANAVIL-Barani"/>
                      <w:szCs w:val="24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b/>
                      <w:sz w:val="28"/>
                      <w:szCs w:val="24"/>
                      <w:lang w:val="de-DE"/>
                    </w:rPr>
                    <w:t>29.</w:t>
                  </w:r>
                  <w:r w:rsidRPr="00B74853">
                    <w:rPr>
                      <w:rFonts w:ascii="VANAVIL-Barani" w:hAnsi="VANAVIL-Barani"/>
                      <w:sz w:val="24"/>
                      <w:szCs w:val="24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gHã efuh£Á bgh¿æaš Ãçéš FoÚ® gâfŸ, ä‹rhugâfŸ, bjUés¡F¥ gâfŸ  nk‰bfhŸs¥g£lÂš gGjilªj, cgnahfk‰w FoÚ® éãnahf cÂç bghU£fŸ, f£Lkhd«, ä‹rhu cÂç¥ bghU£fŸ k‰W« bghJ RfhjhuÃçÎ fêÎ¥ bghU£fŸ</w:t>
                  </w:r>
                  <w:r w:rsidRPr="00B74853">
                    <w:rPr>
                      <w:rFonts w:ascii="VANAVIL-Barani" w:hAnsi="VANAVIL-Barani"/>
                      <w:sz w:val="20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Kjš bghJ Vy«  14/12/2018 </w:t>
                  </w:r>
                  <w:r w:rsidRPr="00B74853">
                    <w:rPr>
                      <w:rFonts w:ascii="Times New Roman" w:hAnsi="Times New Roman" w:cs="Times New Roman"/>
                      <w:szCs w:val="24"/>
                      <w:lang w:val="de-DE"/>
                    </w:rPr>
                    <w:t>–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š eilbg‰wJ, eilbg‰w Vy¤Âš IªJ ng® fyªJbfh©lÂš    ÂU.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 Fznrfu‹  v‹gt®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gGjilªj Ãsh°o¡ bghU£fŸ  mÂfg£rkhf »nyh x‹W¡F %.</w:t>
                  </w:r>
                  <w:r w:rsidRPr="00B74853">
                    <w:rPr>
                      <w:rFonts w:ascii="VANAVIL-Barani" w:hAnsi="VANAVIL-Barani"/>
                      <w:b/>
                      <w:szCs w:val="24"/>
                      <w:lang w:val="de-DE"/>
                    </w:rPr>
                    <w:t>25.50/-¡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F«  nfhçÍŸsh®,  nkY« kW Vy« 24/1/2019-« njÂ eilbg‰wJ, mÂš v£L x¥gªjjhu®fŸ fyªJ bfh©lÂš    $ y£Rä °Oš° ãWtd«,   gHã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mÂfg£rkhf %.18.85/-¡F giHa ÏU«ò bghU£fis Vy¤Âš mÂfg£rkhf nfhçÍŸsh® Ïjid bjhl®ªJ filÁahf 13/02/2015-« njÂ Vy« Ïšiy, Vy¤Âid KoÎ brŒa Vy¡T®ªjhŒÎ FG 18/02/2019-š T£l¥g£lÂš flªj Vy§fëš mÂfg£rkhf ÏU«ò bghU£fŸ, Ãsh°o¡ bghU£fS¡F Vy« nfhçÍŸs eg®fS¡F KoÎ brŒJ tH§fyh« vd bjçé¤JŸs gçªJiuæid k‹w¤Â‹ gh®it¡F« Koé‰F« it¡f¥gL»wJ. </w:t>
                  </w: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Barani" w:hAnsi="VANAVIL-Barani"/>
                      <w:szCs w:val="24"/>
                      <w:lang w:val="de-DE"/>
                    </w:rPr>
                  </w:pP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mYtyf¡ F¿¥ò :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>Vy¡T®ªjhŒÎ FGé‹ gçªJiuæ‹go</w:t>
                  </w: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ca®ªjg£r Vy¤bjhif Ãsh°o¡ bghU£fS¡F nfhçÍŸs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ÂU.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>Fznrfu‹,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v‹gtU¡F«, ÏU«ò bghU£fS¡F, $ y£Rä °Oš° ãWtd«,  gHã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>bjhifæidÍ«  V‰W  c¤ÂuÎ tH§fyh«.</w:t>
                  </w:r>
                </w:p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4"/>
                      <w:lang w:val="de-DE"/>
                    </w:rPr>
                  </w:pPr>
                </w:p>
                <w:p w:rsidR="00DF43FD" w:rsidRDefault="00B74853" w:rsidP="00DF43F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4"/>
                      <w:lang w:val="de-DE"/>
                    </w:rPr>
                    <w:t>30.</w:t>
                  </w:r>
                  <w:r w:rsidR="00DF43FD" w:rsidRPr="00DF43FD">
                    <w:rPr>
                      <w:rFonts w:ascii="VANAVIL-Avvaiyar" w:hAnsi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="00DF43FD"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>gHã efuh£Á¡F brhªjkhd bgça¥gh efçš mikªJŸs cu¡»l§»š 2014-2015 (</w:t>
                  </w:r>
                  <w:r w:rsidR="00DF43FD" w:rsidRPr="00DF43FD">
                    <w:rPr>
                      <w:rFonts w:ascii="Arial" w:hAnsi="Arial" w:cs="Arial"/>
                      <w:szCs w:val="26"/>
                      <w:lang w:val="de-DE"/>
                    </w:rPr>
                    <w:t>SWM</w:t>
                  </w:r>
                  <w:r w:rsidR="00DF43FD"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) Âl¡fêÎ nkyh©ik¥ gâæš </w:t>
                  </w:r>
                  <w:r w:rsidR="00DF43FD" w:rsidRPr="00DF43FD">
                    <w:rPr>
                      <w:rFonts w:ascii="Arial" w:hAnsi="Arial" w:cs="Arial"/>
                      <w:szCs w:val="26"/>
                      <w:lang w:val="de-DE"/>
                    </w:rPr>
                    <w:t>Tramil</w:t>
                  </w:r>
                  <w:r w:rsidR="00DF43FD"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mik¡f¥g£L Ïa¡f¥g£L tU»‹wJ. </w:t>
                  </w:r>
                  <w:r w:rsidR="00DF43FD" w:rsidRPr="00DF43FD">
                    <w:rPr>
                      <w:rFonts w:ascii="Arial" w:hAnsi="Arial" w:cs="Arial"/>
                      <w:szCs w:val="26"/>
                      <w:lang w:val="de-DE"/>
                    </w:rPr>
                    <w:t>MCC</w:t>
                  </w:r>
                  <w:r w:rsidR="00DF43FD"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br‹l® x‹W« mnj tshf¤Âš mik¡f¥g£LŸsJ. KGikahf Ïa¡f ef® ey mYty® (bghU¥ò) F¿¥Ãš nfhu¥g£LŸsj‹ ngçš  </w:t>
                  </w:r>
                  <w:r w:rsidR="00DF43FD" w:rsidRPr="00DF43FD">
                    <w:rPr>
                      <w:rFonts w:ascii="VANAVIL-Avvaiyar" w:hAnsi="VANAVIL-Avvaiyar" w:cs="Latha"/>
                      <w:szCs w:val="26"/>
                    </w:rPr>
                    <w:t>E©cæ® cu« jahç¡f (</w:t>
                  </w:r>
                  <w:r w:rsidR="00DF43FD" w:rsidRPr="00DF43FD">
                    <w:rPr>
                      <w:rFonts w:ascii="Times New Roman" w:hAnsi="Times New Roman" w:cs="Times New Roman"/>
                      <w:szCs w:val="26"/>
                    </w:rPr>
                    <w:t>Shredding Machine</w:t>
                  </w:r>
                  <w:r w:rsidR="00DF43FD" w:rsidRPr="00DF43FD">
                    <w:rPr>
                      <w:szCs w:val="26"/>
                    </w:rPr>
                    <w:t xml:space="preserve">) </w:t>
                  </w:r>
                  <w:r w:rsidR="00DF43FD" w:rsidRPr="00DF43FD">
                    <w:rPr>
                      <w:rFonts w:ascii="VANAVIL-Avvaiyar" w:hAnsi="VANAVIL-Avvaiyar"/>
                      <w:szCs w:val="26"/>
                    </w:rPr>
                    <w:t>kâ¡F  2 l©</w:t>
                  </w:r>
                  <w:r w:rsidR="00DF43FD" w:rsidRPr="00DF43FD">
                    <w:rPr>
                      <w:szCs w:val="26"/>
                    </w:rPr>
                    <w:t xml:space="preserve"> </w:t>
                  </w:r>
                  <w:r w:rsidR="00DF43FD" w:rsidRPr="00DF43FD">
                    <w:rPr>
                      <w:rFonts w:ascii="VANAVIL-Avvaiyar" w:hAnsi="VANAVIL-Avvaiyar"/>
                      <w:szCs w:val="26"/>
                    </w:rPr>
                    <w:t>F¥igfis J©lh¡F« ÏaªÂu«</w:t>
                  </w:r>
                  <w:r w:rsidR="00DF43FD" w:rsidRPr="00DF43FD">
                    <w:rPr>
                      <w:rFonts w:ascii="VANAVIL-Avvaiyar" w:hAnsi="VANAVIL-Avvaiyar"/>
                      <w:sz w:val="18"/>
                    </w:rPr>
                    <w:t xml:space="preserve"> </w:t>
                  </w:r>
                  <w:r w:rsidR="00DF43FD"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>cl‹ th§» bghU¤j nt©o cŸsJ, Ïj‰fhd c¤njr brhyÎ %.10.00 Ïy£r¤Â‰F ã®thf mDkÂ nt©o k‹w¥bghUŸ it¡f¥gL»wJ.</w:t>
                  </w:r>
                </w:p>
                <w:p w:rsidR="00DF43FD" w:rsidRPr="00DF43FD" w:rsidRDefault="00DF43FD" w:rsidP="00DF43F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</w:p>
                <w:p w:rsidR="00DF43FD" w:rsidRPr="00DF43FD" w:rsidRDefault="00DF43FD" w:rsidP="00DF43F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</w:pPr>
                  <w:r w:rsidRPr="00DF43FD"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  <w:t>mYtyf¡ F¿¥ò :</w:t>
                  </w:r>
                </w:p>
                <w:p w:rsidR="00DF43FD" w:rsidRPr="00DF43FD" w:rsidRDefault="00DF43FD" w:rsidP="00DF43F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  <w:r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>1)  kÂ¥Õ£oid mDkÂ¡fyh«.</w:t>
                  </w:r>
                </w:p>
                <w:p w:rsidR="00DF43FD" w:rsidRPr="00DF43FD" w:rsidRDefault="00DF43FD" w:rsidP="00DF43F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</w:pPr>
                  <w:r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>2)nk‰go gâ¡F MF« bryéd¤ij bghJ  ãÂæèUªJ nk‰bfhŸsyh«.</w:t>
                  </w: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4"/>
                      <w:lang w:val="de-DE"/>
                    </w:rPr>
                  </w:pPr>
                </w:p>
              </w:txbxContent>
            </v:textbox>
          </v:rect>
        </w:pict>
      </w:r>
    </w:p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B64091">
      <w:r>
        <w:rPr>
          <w:noProof/>
        </w:rPr>
        <w:lastRenderedPageBreak/>
        <w:pict>
          <v:rect id="_x0000_s1057" style="position:absolute;margin-left:-23.25pt;margin-top:-51.75pt;width:515.25pt;height:803.25pt;z-index:251683840" fillcolor="white [3201]" strokecolor="black [3200]" strokeweight="5pt">
            <v:stroke linestyle="thickThin"/>
            <v:shadow color="#868686"/>
            <v:textbox>
              <w:txbxContent>
                <w:p w:rsidR="00214C94" w:rsidRPr="00214C94" w:rsidRDefault="00DF43FD" w:rsidP="00214C9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DF43FD">
                    <w:rPr>
                      <w:rFonts w:ascii="VANAVIL-Avvaiyar" w:hAnsi="VANAVIL-Avvaiyar"/>
                      <w:b/>
                      <w:sz w:val="28"/>
                      <w:szCs w:val="21"/>
                    </w:rPr>
                    <w:t>31.</w:t>
                  </w:r>
                  <w:r w:rsidR="00214C94" w:rsidRPr="00214C94">
                    <w:rPr>
                      <w:rFonts w:ascii="VANAVIL-Avvaiyar" w:hAnsi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="00214C94" w:rsidRPr="00214C94">
                    <w:rPr>
                      <w:rFonts w:ascii="VANAVIL-Avvaiyar" w:hAnsi="VANAVIL-Avvaiyar"/>
                      <w:lang w:val="de-DE"/>
                    </w:rPr>
                    <w:t>gHã efuh£Á¡F brhªjkhd bgça¥</w:t>
                  </w:r>
                  <w:proofErr w:type="gramStart"/>
                  <w:r w:rsidR="00214C94" w:rsidRPr="00214C94">
                    <w:rPr>
                      <w:rFonts w:ascii="VANAVIL-Avvaiyar" w:hAnsi="VANAVIL-Avvaiyar"/>
                      <w:lang w:val="de-DE"/>
                    </w:rPr>
                    <w:t>gh</w:t>
                  </w:r>
                  <w:proofErr w:type="gramEnd"/>
                  <w:r w:rsidR="00214C94" w:rsidRPr="00214C94">
                    <w:rPr>
                      <w:rFonts w:ascii="VANAVIL-Avvaiyar" w:hAnsi="VANAVIL-Avvaiyar"/>
                      <w:lang w:val="de-DE"/>
                    </w:rPr>
                    <w:t xml:space="preserve"> efçš mikªJŸs cu¡»l§»š 2014-2015 (</w:t>
                  </w:r>
                  <w:r w:rsidR="00214C94" w:rsidRPr="005B2590">
                    <w:rPr>
                      <w:rFonts w:ascii="Times New Roman" w:hAnsi="Times New Roman" w:cs="Times New Roman"/>
                      <w:lang w:val="de-DE"/>
                    </w:rPr>
                    <w:t>SWM)</w:t>
                  </w:r>
                  <w:r w:rsidR="00214C94" w:rsidRPr="00214C94">
                    <w:rPr>
                      <w:rFonts w:ascii="VANAVIL-Avvaiyar" w:hAnsi="VANAVIL-Avvaiyar"/>
                      <w:lang w:val="de-DE"/>
                    </w:rPr>
                    <w:t xml:space="preserve"> Âl¡fêÎ nkyh©ik¥ gâæš </w:t>
                  </w:r>
                  <w:r w:rsidR="00214C94" w:rsidRPr="005B2590">
                    <w:rPr>
                      <w:rFonts w:ascii="Times New Roman" w:hAnsi="Times New Roman" w:cs="Times New Roman"/>
                      <w:lang w:val="de-DE"/>
                    </w:rPr>
                    <w:t>Tramil</w:t>
                  </w:r>
                  <w:r w:rsidR="00214C94" w:rsidRPr="00214C94">
                    <w:rPr>
                      <w:rFonts w:ascii="VANAVIL-Avvaiyar" w:hAnsi="VANAVIL-Avvaiyar"/>
                      <w:lang w:val="de-DE"/>
                    </w:rPr>
                    <w:t xml:space="preserve"> mik¡f¥g£L Ïa¡f¥g£L tU»‹wJ. </w:t>
                  </w:r>
                  <w:r w:rsidR="00214C94" w:rsidRPr="005B2590">
                    <w:rPr>
                      <w:rFonts w:ascii="Times New Roman" w:hAnsi="Times New Roman" w:cs="Times New Roman"/>
                      <w:lang w:val="de-DE"/>
                    </w:rPr>
                    <w:t>MCC</w:t>
                  </w:r>
                  <w:r w:rsidR="00214C94" w:rsidRPr="00214C94">
                    <w:rPr>
                      <w:rFonts w:ascii="VANAVIL-Avvaiyar" w:hAnsi="VANAVIL-Avvaiyar"/>
                      <w:lang w:val="de-DE"/>
                    </w:rPr>
                    <w:t xml:space="preserve"> br‹l® x‹W« mnj tshf¤Âš mik¡f¥g£LŸsJ. KGikahf Ïa¡f ef® ey mYty® (bghU¥ò) F¿¥Ãš nfhu¥g£LŸsj‹ ngçš </w:t>
                  </w:r>
                </w:p>
                <w:p w:rsidR="00214C94" w:rsidRPr="00214C94" w:rsidRDefault="00214C94" w:rsidP="006702C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de-DE"/>
                    </w:rPr>
                  </w:pP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 xml:space="preserve">Plastic mud removing machine </w:t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  <w:t>-           1</w:t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  <w:t>-   2.00  Lakhs</w:t>
                  </w:r>
                </w:p>
                <w:p w:rsidR="00214C94" w:rsidRPr="00214C94" w:rsidRDefault="00214C94" w:rsidP="006702C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lang w:val="de-DE"/>
                    </w:rPr>
                    <w:t xml:space="preserve">Baling  machine- </w:t>
                  </w:r>
                  <w:r>
                    <w:rPr>
                      <w:rFonts w:ascii="Times New Roman" w:hAnsi="Times New Roman" w:cs="Times New Roman"/>
                      <w:lang w:val="de-DE"/>
                    </w:rPr>
                    <w:tab/>
                  </w:r>
                  <w:r>
                    <w:rPr>
                      <w:rFonts w:ascii="Times New Roman" w:hAnsi="Times New Roman" w:cs="Times New Roman"/>
                      <w:lang w:val="de-DE"/>
                    </w:rPr>
                    <w:tab/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>-           1</w:t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  <w:t>-   6.00 Lakhs</w:t>
                  </w:r>
                </w:p>
                <w:p w:rsidR="00214C94" w:rsidRPr="00214C94" w:rsidRDefault="00214C94" w:rsidP="00214C94">
                  <w:pPr>
                    <w:pStyle w:val="ListParagraph"/>
                    <w:spacing w:after="0" w:line="240" w:lineRule="auto"/>
                    <w:ind w:left="252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  <w:t xml:space="preserve">           ---------------------</w:t>
                  </w:r>
                </w:p>
                <w:p w:rsidR="00214C94" w:rsidRPr="00214C94" w:rsidRDefault="00214C94" w:rsidP="00214C94">
                  <w:pPr>
                    <w:pStyle w:val="ListParagraph"/>
                    <w:spacing w:after="0" w:line="240" w:lineRule="auto"/>
                    <w:ind w:left="2520"/>
                    <w:jc w:val="both"/>
                    <w:rPr>
                      <w:rFonts w:ascii="Times New Roman" w:hAnsi="Times New Roman" w:cs="Times New Roman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>Total     -   8.00</w:t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  <w:t xml:space="preserve"> Lakhs</w:t>
                  </w:r>
                </w:p>
                <w:p w:rsidR="00214C94" w:rsidRPr="00214C94" w:rsidRDefault="00214C94" w:rsidP="00214C94">
                  <w:pPr>
                    <w:pStyle w:val="ListParagraph"/>
                    <w:spacing w:after="0" w:line="240" w:lineRule="auto"/>
                    <w:ind w:left="252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  <w:t xml:space="preserve">  </w:t>
                  </w:r>
                  <w:r w:rsidR="00EF4EA8">
                    <w:rPr>
                      <w:rFonts w:ascii="VANAVIL-Avvaiyar" w:hAnsi="VANAVIL-Avvaiyar"/>
                      <w:lang w:val="de-DE"/>
                    </w:rPr>
                    <w:t xml:space="preserve">         ----------------------</w:t>
                  </w:r>
                </w:p>
                <w:p w:rsidR="00214C94" w:rsidRPr="00214C94" w:rsidRDefault="00214C94" w:rsidP="00214C9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>cl‹ th§» bghU¤j nt©o cŸsJ, Ïj‰fhd c¤njr brhyÎ %.8.00 Ïy£r¤Â‰F ã®thf mDkÂ nt©o k‹w¥bghUŸ it¡f¥gL»wJ.</w:t>
                  </w:r>
                </w:p>
                <w:p w:rsidR="00214C94" w:rsidRPr="00214C94" w:rsidRDefault="00214C94" w:rsidP="00214C9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b/>
                      <w:lang w:val="de-DE"/>
                    </w:rPr>
                    <w:t>mYtyf¡ F¿¥ò :</w:t>
                  </w:r>
                </w:p>
                <w:p w:rsidR="00214C94" w:rsidRPr="00214C94" w:rsidRDefault="00214C94" w:rsidP="00214C9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>1)  kÂ¥Õ£oid mDkÂ¡fyh«.</w:t>
                  </w:r>
                </w:p>
                <w:p w:rsidR="00214C94" w:rsidRPr="00214C94" w:rsidRDefault="00214C94" w:rsidP="00214C94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>2)nk‰go gâ¡F MF« bryéd¤ij bghJ  ãÂæèUªJ nk‰bfhŸsyh«.</w:t>
                  </w:r>
                </w:p>
                <w:p w:rsidR="00B74853" w:rsidRPr="00DF43FD" w:rsidRDefault="00B74853" w:rsidP="0064736C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1"/>
                    </w:rPr>
                  </w:pPr>
                </w:p>
                <w:p w:rsidR="00214C94" w:rsidRPr="00214C94" w:rsidRDefault="00214C94" w:rsidP="00214C94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32.</w:t>
                  </w:r>
                  <w:r w:rsidRPr="00214C94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214C94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gHã efuh£Á¡F£g£l 17 Kjš 33 tiu cŸs th®Lfë‹ ÁWä‹éir¥g«òfis rçbrŒÍ« </w:t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214C94">
                    <w:rPr>
                      <w:rFonts w:ascii="VANAVIL-Avvaiyar" w:hAnsi="VANAVIL-Avvaiyar" w:cs="VANAVIL-Avvaiyar"/>
                    </w:rPr>
                    <w:t xml:space="preserve">gâ¡F  </w:t>
                  </w:r>
                  <w:r w:rsidRPr="00214C94">
                    <w:rPr>
                      <w:rFonts w:ascii="VANAVIL-Avvaiyar" w:hAnsi="VANAVIL-Avvaiyar" w:cs="VANAVIL-Avvaiyar"/>
                      <w:b/>
                    </w:rPr>
                    <w:t>bghJ ãÂ 2018-2019-‹</w:t>
                  </w:r>
                  <w:r w:rsidRPr="00214C94">
                    <w:rPr>
                      <w:rFonts w:ascii="VANAVIL-Avvaiyar" w:hAnsi="VANAVIL-Avvaiyar" w:cs="VANAVIL-Avvaiyar"/>
                    </w:rPr>
                    <w:t xml:space="preserve"> Ñœ jah® brŒa¥g£l kÂ¥ÕL %.10.00 Ïy£r¤Â‰F nk‰bfhŸs jå mYty® T£l¥ bghUŸ v©.681, ehŸ.28/11/2018-‹ Ñœ ã®th</w:t>
                  </w:r>
                  <w:r>
                    <w:rPr>
                      <w:rFonts w:ascii="VANAVIL-Avvaiyar" w:hAnsi="VANAVIL-Avvaiyar" w:cs="VANAVIL-Avvaiyar"/>
                    </w:rPr>
                    <w:t xml:space="preserve">f mDkÂ më¤jÂ‹ ngçš  </w:t>
                  </w:r>
                  <w:r w:rsidRPr="00214C94">
                    <w:rPr>
                      <w:rFonts w:ascii="VANAVIL-Avvaiyar" w:hAnsi="VANAVIL-Avvaiyar" w:cs="VANAVIL-Avvaiyar"/>
                    </w:rPr>
                    <w:t>26-02-2019-« njÂa‹W x¥gªj¥òŸëfŸ nfhu¥g£lÂš Ñœ¡f©l égu¥go bgw¥g£l x¥gªj¥òŸëfŸ Ã‹tUkhW,</w:t>
                  </w:r>
                </w:p>
                <w:tbl>
                  <w:tblPr>
                    <w:tblW w:w="9027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4059"/>
                  </w:tblGrid>
                  <w:tr w:rsidR="00214C94" w:rsidRPr="00214C94" w:rsidTr="00D5286B">
                    <w:tc>
                      <w:tcPr>
                        <w:tcW w:w="720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214C94" w:rsidRPr="00214C94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214C94" w:rsidRPr="00214C94" w:rsidRDefault="00214C94" w:rsidP="00214C94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214C94">
                          <w:rPr>
                            <w:rFonts w:ascii="Times New Roman" w:hAnsi="Times New Roman" w:cs="Times New Roman"/>
                            <w:b/>
                            <w:bCs/>
                            <w:lang w:val="de-DE"/>
                          </w:rPr>
                          <w:t>K</w:t>
                        </w:r>
                        <w:r w:rsidRPr="00214C94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. </w:t>
                        </w: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bgh‹D¢rhä</w:t>
                        </w: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</w:p>
                      <w:p w:rsidR="00214C94" w:rsidRPr="00214C94" w:rsidRDefault="00214C94" w:rsidP="00214C94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 xml:space="preserve">j/bg.Tlè§f«, </w:t>
                        </w:r>
                      </w:p>
                      <w:p w:rsidR="00214C94" w:rsidRPr="00214C94" w:rsidRDefault="00214C94" w:rsidP="00214C94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>M¤Â¡fh£L njh£l«,                m¥gDh¤J mŠrš,                 x£l‹r¤Âu« (t£l«),                 Â©L¡fš kht£l« - 624 617.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</w:rPr>
                          <w:t xml:space="preserve"> -2.20</w:t>
                        </w:r>
                        <w:r w:rsidRPr="00214C94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214C94">
                          <w:rPr>
                            <w:rFonts w:ascii="VANAVIL-Avvaiyar" w:hAnsi="VANAVIL-Avvaiyar" w:cs="VANAVIL-Avvaiyar"/>
                          </w:rPr>
                          <w:t xml:space="preserve"> kÂ¥Õ£o‰F FiwÎ. K‹it¥ò¤ bjhif </w:t>
                        </w:r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>%.10</w:t>
                        </w:r>
                        <w:proofErr w:type="gramStart"/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214C94">
                          <w:rPr>
                            <w:rFonts w:ascii="VANAVIL-Avvaiyar" w:hAnsi="VANAVIL-Avvaiyar" w:cs="VANAVIL-Avvaiyar"/>
                          </w:rPr>
                          <w:t>ryh‹ v© e.br.Ó.v©.                       080/1-2-18-19/0008459, ehŸ.19/02/2019</w:t>
                        </w:r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214C94" w:rsidRPr="00214C94" w:rsidTr="00214C94">
                    <w:trPr>
                      <w:trHeight w:val="1220"/>
                    </w:trPr>
                    <w:tc>
                      <w:tcPr>
                        <w:tcW w:w="720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214C94" w:rsidRPr="00214C94" w:rsidRDefault="00214C94" w:rsidP="00214C94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</w:t>
                        </w:r>
                        <w:r w:rsidRPr="00214C94">
                          <w:rPr>
                            <w:rFonts w:ascii="Times New Roman" w:hAnsi="Times New Roman" w:cs="Times New Roman"/>
                            <w:b/>
                            <w:bCs/>
                            <w:lang w:val="de-DE"/>
                          </w:rPr>
                          <w:t>. R.</w:t>
                        </w:r>
                        <w:r w:rsidRPr="00214C94">
                          <w:rPr>
                            <w:rFonts w:ascii="VANAVIL-Avvaiyar" w:hAnsi="VANAVIL-Avvaiyar" w:cs="VANAVIL-Avvaiyar Bold"/>
                            <w:b/>
                            <w:bCs/>
                            <w:lang w:val="de-DE"/>
                          </w:rPr>
                          <w:t xml:space="preserve"> bršy¤Jiu</w:t>
                        </w: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,                               </w:t>
                        </w: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 xml:space="preserve">j/bg. uhkrhä fÎ©l®, </w:t>
                        </w: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</w:t>
                        </w: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 xml:space="preserve">m‹dkh® nfhéš bjU, </w:t>
                        </w: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>mkuó©o, gHã (</w:t>
                        </w:r>
                        <w:r w:rsidRPr="00214C94">
                          <w:rPr>
                            <w:rFonts w:ascii="VANAVIL-Avvaiyar" w:hAnsi="VANAVIL-Avvaiyar" w:cs="Arial"/>
                            <w:lang w:val="de-DE"/>
                          </w:rPr>
                          <w:t>Tk).</w:t>
                        </w:r>
                        <w:r w:rsidRPr="00214C94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</w:rPr>
                          <w:t xml:space="preserve">0.16 </w:t>
                        </w:r>
                        <w:r w:rsidRPr="00214C94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214C94">
                          <w:rPr>
                            <w:rFonts w:ascii="VANAVIL-Avvaiyar" w:hAnsi="VANAVIL-Avvaiyar" w:cs="VANAVIL-Avvaiyar"/>
                          </w:rPr>
                          <w:t xml:space="preserve"> kÂ¥Õ£o‰F mÂf«. K‹it¥ò¤ bjhif </w:t>
                        </w:r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>%.10</w:t>
                        </w:r>
                        <w:proofErr w:type="gramStart"/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214C94">
                          <w:rPr>
                            <w:rFonts w:ascii="VANAVIL-Avvaiyar" w:hAnsi="VANAVIL-Avvaiyar" w:cs="VANAVIL-Avvaiyar"/>
                          </w:rPr>
                          <w:t>ryh‹ v© e.br.Ó.v©.                       080/1-2-18-19/0008460, ehŸ.26/02/2019</w:t>
                        </w:r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214C94" w:rsidRPr="00214C94" w:rsidRDefault="00214C94" w:rsidP="00214C94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214C94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214C94">
                    <w:rPr>
                      <w:rFonts w:ascii="VANAVIL-Avvaiyar" w:hAnsi="VANAVIL-Avvaiyar"/>
                      <w:bCs/>
                    </w:rPr>
                    <w:t xml:space="preserve">¥go bgw¥g£l x¥gªj¥òŸëfëš x¥ò neh¡F¥g£oaš jah® brŒa¥g£lÂš tçir v©1-š f©LŸs x¥gªjjhu® </w:t>
                  </w:r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>ÂU.</w:t>
                  </w:r>
                  <w:r w:rsidRPr="00214C94">
                    <w:rPr>
                      <w:rFonts w:ascii="Times New Roman" w:hAnsi="Times New Roman" w:cs="Times New Roman"/>
                      <w:b/>
                      <w:bCs/>
                      <w:lang w:val="de-DE"/>
                    </w:rPr>
                    <w:t>K</w:t>
                  </w:r>
                  <w:r w:rsidRPr="00214C94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.</w:t>
                  </w:r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>bgh‹D¢rhä</w:t>
                  </w:r>
                  <w:r w:rsidRPr="00214C94">
                    <w:rPr>
                      <w:rFonts w:ascii="VANAVIL-Avvaiyar" w:hAnsi="VANAVIL-Avvaiyar"/>
                      <w:b/>
                      <w:lang w:val="de-DE"/>
                    </w:rPr>
                    <w:t xml:space="preserve">, </w:t>
                  </w:r>
                  <w:r w:rsidRPr="00214C94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214C94">
                    <w:rPr>
                      <w:rFonts w:ascii="VANAVIL-Avvaiyar" w:hAnsi="VANAVIL-Avvaiyar"/>
                    </w:rPr>
                    <w:t xml:space="preserve">-2.20 </w:t>
                  </w:r>
                  <w:r w:rsidRPr="00214C94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</w:t>
                  </w:r>
                  <w:proofErr w:type="gramStart"/>
                  <w:r w:rsidRPr="00214C94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214C94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214C94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214C94" w:rsidRPr="00EF4EA8" w:rsidRDefault="00214C94" w:rsidP="00EF4EA8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214C94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214C94">
                    <w:rPr>
                      <w:rFonts w:ascii="VANAVIL-Avvaiyar" w:hAnsi="VANAVIL-Avvaiyar"/>
                    </w:rPr>
                    <w:t>tu¥bg‰WŸs Ïu©L x¥gªj¥òŸëfëš Fiwt</w:t>
                  </w:r>
                  <w:r>
                    <w:rPr>
                      <w:rFonts w:ascii="VANAVIL-Avvaiyar" w:hAnsi="VANAVIL-Avvaiyar"/>
                    </w:rPr>
                    <w:t>hf bfhL¤</w:t>
                  </w:r>
                  <w:proofErr w:type="gramStart"/>
                  <w:r>
                    <w:rPr>
                      <w:rFonts w:ascii="VANAVIL-Avvaiyar" w:hAnsi="VANAVIL-Avvaiyar"/>
                    </w:rPr>
                    <w:t xml:space="preserve">JŸs  </w:t>
                  </w:r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>ÂU.</w:t>
                  </w:r>
                  <w:r w:rsidRPr="00214C94">
                    <w:rPr>
                      <w:rFonts w:ascii="Times New Roman" w:hAnsi="Times New Roman" w:cs="Times New Roman"/>
                      <w:b/>
                      <w:bCs/>
                      <w:lang w:val="de-DE"/>
                    </w:rPr>
                    <w:t>K</w:t>
                  </w:r>
                  <w:r w:rsidRPr="00214C94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.</w:t>
                  </w:r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>bgh</w:t>
                  </w:r>
                  <w:proofErr w:type="gramEnd"/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>‹D¢rhä</w:t>
                  </w:r>
                  <w:r w:rsidRPr="00214C94">
                    <w:rPr>
                      <w:rFonts w:ascii="VANAVIL-Avvaiyar" w:hAnsi="VANAVIL-Avvaiyar"/>
                      <w:b/>
                      <w:lang w:val="de-DE"/>
                    </w:rPr>
                    <w:t xml:space="preserve">, </w:t>
                  </w:r>
                  <w:r w:rsidRPr="00214C94">
                    <w:rPr>
                      <w:rFonts w:ascii="VANAVIL-Avvaiyar" w:hAnsi="VANAVIL-Avvaiyar"/>
                    </w:rPr>
                    <w:t xml:space="preserve">-0.44 x¥gªjjhuç‹ x¥gªj¥òŸëæid k‹w« V‰fyh«. </w:t>
                  </w:r>
                  <w:proofErr w:type="gramStart"/>
                  <w:r w:rsidRPr="00214C94">
                    <w:rPr>
                      <w:b/>
                      <w:bCs/>
                    </w:rPr>
                    <w:t>(</w:t>
                  </w:r>
                  <w:r w:rsidRPr="00214C94">
                    <w:rPr>
                      <w:rFonts w:ascii="VANAVIL-Avvaiyar" w:hAnsi="VANAVIL-Avvaiyar"/>
                      <w:b/>
                      <w:bCs/>
                    </w:rPr>
                    <w:t>e.f.v©. 231/2019/Ï2).</w:t>
                  </w:r>
                  <w:proofErr w:type="gramEnd"/>
                  <w:r w:rsidRPr="00214C94">
                    <w:rPr>
                      <w:b/>
                      <w:bCs/>
                    </w:rPr>
                    <w:tab/>
                  </w:r>
                </w:p>
                <w:p w:rsidR="00B74853" w:rsidRDefault="00B74853" w:rsidP="0064736C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EF4EA8" w:rsidRPr="00EF4EA8" w:rsidRDefault="00214C94" w:rsidP="00EF4EA8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33.</w:t>
                  </w:r>
                  <w:r w:rsidR="00EF4EA8" w:rsidRPr="00EF4EA8">
                    <w:rPr>
                      <w:rFonts w:ascii="VANAVIL-Avvaiyar" w:hAnsi="VANAVIL-Avvaiyar"/>
                      <w:sz w:val="24"/>
                      <w:szCs w:val="24"/>
                      <w:lang w:val="de-DE"/>
                    </w:rPr>
                    <w:t xml:space="preserve"> </w:t>
                  </w:r>
                  <w:r w:rsidR="00EF4EA8" w:rsidRPr="00EF4EA8">
                    <w:rPr>
                      <w:rFonts w:ascii="VANAVIL-Avvaiyar" w:hAnsi="VANAVIL-Avvaiyar"/>
                      <w:lang w:val="de-DE"/>
                    </w:rPr>
                    <w:t xml:space="preserve">gHã efuh£Á¡F brhªjkhd M©fŸ nkšãiy¥gŸëæš cŸs MÁçiafS¡fhd (bg©fŸ)  fêtiw k‰W« kh‰W Âwdhëfë‹ fêtiwfis kuhk¤J brŒÍ« </w:t>
                  </w:r>
                  <w:r w:rsidR="00EF4EA8" w:rsidRPr="00EF4EA8">
                    <w:rPr>
                      <w:rFonts w:ascii="VANAVIL-Avvaiyar" w:hAnsi="VANAVIL-Avvaiyar" w:cs="VANAVIL-Avvaiyar"/>
                    </w:rPr>
                    <w:t>gâ¡F bghJ ãÂ 2018-2019-‹ Ñœ jah® brŒa¥g£l kÂ¥ÕL %.5.95 Ïy£r¤Â‰F nk‰bfhŸs jå mYty® K‹mDkÂ  më¤jÂ‹ ngçš  26-02-2019-« njÂa‹W x¥gªj¥ 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3708"/>
                    <w:gridCol w:w="4316"/>
                  </w:tblGrid>
                  <w:tr w:rsidR="00EF4EA8" w:rsidRPr="00EF4EA8" w:rsidTr="00D5286B">
                    <w:tc>
                      <w:tcPr>
                        <w:tcW w:w="720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EF4EA8" w:rsidRPr="00EF4EA8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F4EA8" w:rsidRPr="00EF4EA8" w:rsidRDefault="00EF4EA8" w:rsidP="00EF4EA8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EF4EA8">
                          <w:rPr>
                            <w:rFonts w:ascii="VANAVIL-Avvaiyar" w:hAnsi="VANAVIL-Avvaiyar"/>
                          </w:rPr>
                          <w:t>ÂU.</w:t>
                        </w:r>
                        <w:r w:rsidRPr="00EF4EA8"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  <w:r w:rsidRPr="00EF4EA8">
                          <w:rPr>
                            <w:rFonts w:ascii="Times New Roman" w:hAnsi="Times New Roman" w:cs="Times New Roman"/>
                            <w:lang w:val="de-DE"/>
                          </w:rPr>
                          <w:t>R.</w:t>
                        </w:r>
                        <w:r w:rsidRPr="00EF4EA8">
                          <w:rPr>
                            <w:rFonts w:ascii="VANAVIL-Avvaiyar" w:hAnsi="VANAVIL-Avvaiyar"/>
                            <w:lang w:val="de-DE"/>
                          </w:rPr>
                          <w:t xml:space="preserve"> bršy¤Jiw,</w:t>
                        </w:r>
                        <w:r w:rsidRPr="00EF4EA8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                     </w:t>
                        </w:r>
                        <w:r w:rsidRPr="00EF4EA8">
                          <w:rPr>
                            <w:rFonts w:ascii="VANAVIL-Avvaiyar" w:hAnsi="VANAVIL-Avvaiyar"/>
                            <w:lang w:val="de-DE"/>
                          </w:rPr>
                          <w:t xml:space="preserve">j/bg. uhkrhä fÎ©l®, </w:t>
                        </w:r>
                        <w:r w:rsidRPr="00EF4EA8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</w:t>
                        </w:r>
                        <w:r w:rsidRPr="00EF4EA8">
                          <w:rPr>
                            <w:rFonts w:ascii="VANAVIL-Avvaiyar" w:hAnsi="VANAVIL-Avvaiyar"/>
                            <w:lang w:val="de-DE"/>
                          </w:rPr>
                          <w:t xml:space="preserve">m‹dkh® nfhéš bjU, </w:t>
                        </w:r>
                        <w:r w:rsidRPr="00EF4EA8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Pr="00EF4EA8">
                          <w:rPr>
                            <w:rFonts w:ascii="VANAVIL-Avvaiyar" w:hAnsi="VANAVIL-Avvaiyar"/>
                            <w:lang w:val="de-DE"/>
                          </w:rPr>
                          <w:t>mkuó©o, gHã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</w:rPr>
                          <w:t xml:space="preserve"> 0.20 </w:t>
                        </w:r>
                        <w:r w:rsidRPr="00EF4EA8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EF4EA8">
                          <w:rPr>
                            <w:rFonts w:ascii="VANAVIL-Avvaiyar" w:hAnsi="VANAVIL-Avvaiyar" w:cs="VANAVIL-Avvaiyar"/>
                          </w:rPr>
                          <w:t xml:space="preserve"> kÂ¥Õ£o‰F FiwÎ. K‹it¥ò¤ bjhif %.6000/-</w:t>
                        </w:r>
                      </w:p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proofErr w:type="gramStart"/>
                        <w:r w:rsidRPr="00EF4EA8">
                          <w:rPr>
                            <w:rFonts w:ascii="VANAVIL-Avvaiyar" w:hAnsi="VANAVIL-Avvaiyar" w:cs="VANAVIL-Avvaiyar"/>
                          </w:rPr>
                          <w:t>ryh</w:t>
                        </w:r>
                        <w:proofErr w:type="gramEnd"/>
                        <w:r w:rsidRPr="00EF4EA8">
                          <w:rPr>
                            <w:rFonts w:ascii="VANAVIL-Avvaiyar" w:hAnsi="VANAVIL-Avvaiyar" w:cs="VANAVIL-Avvaiyar"/>
                          </w:rPr>
                          <w:t>‹ v© e.br.Ó.v©.                       080/1-2-18-19/0008368, ehŸ.26/02/2019</w:t>
                        </w:r>
                      </w:p>
                    </w:tc>
                  </w:tr>
                  <w:tr w:rsidR="00EF4EA8" w:rsidRPr="00EF4EA8" w:rsidTr="00D5286B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F4EA8" w:rsidRPr="00EF4EA8" w:rsidRDefault="00EF4EA8" w:rsidP="00EF4EA8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F4EA8">
                          <w:rPr>
                            <w:rFonts w:ascii="VANAVIL-Avvaiyar" w:hAnsi="VANAVIL-Avvaiyar" w:cs="Times New Roman"/>
                            <w:lang w:val="de-DE"/>
                          </w:rPr>
                          <w:t>ÂU.R.ué¡Fkh®,</w:t>
                        </w:r>
                      </w:p>
                      <w:p w:rsidR="00EF4EA8" w:rsidRPr="00EF4EA8" w:rsidRDefault="00EF4EA8" w:rsidP="00EF4EA8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F4EA8">
                          <w:rPr>
                            <w:rFonts w:ascii="VANAVIL-Avvaiyar" w:hAnsi="VANAVIL-Avvaiyar" w:cs="Times New Roman"/>
                            <w:lang w:val="de-DE"/>
                          </w:rPr>
                          <w:t xml:space="preserve">j/bg. </w:t>
                        </w:r>
                        <w:r w:rsidRPr="00EF4EA8">
                          <w:rPr>
                            <w:rFonts w:ascii="Times New Roman" w:hAnsi="Times New Roman" w:cs="Times New Roman"/>
                            <w:lang w:val="de-DE"/>
                          </w:rPr>
                          <w:t>R</w:t>
                        </w:r>
                        <w:r w:rsidRPr="00EF4EA8">
                          <w:rPr>
                            <w:rFonts w:ascii="VANAVIL-Avvaiyar" w:hAnsi="VANAVIL-Avvaiyar" w:cs="Times New Roman"/>
                            <w:lang w:val="de-DE"/>
                          </w:rPr>
                          <w:t>.bu§frhä,</w:t>
                        </w:r>
                      </w:p>
                      <w:p w:rsidR="00EF4EA8" w:rsidRPr="00EF4EA8" w:rsidRDefault="00EF4EA8" w:rsidP="00EF4EA8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F4EA8">
                          <w:rPr>
                            <w:rFonts w:ascii="VANAVIL-Avvaiyar" w:hAnsi="VANAVIL-Avvaiyar" w:cs="Times New Roman"/>
                            <w:lang w:val="de-DE"/>
                          </w:rPr>
                          <w:t>16/195, gh£lhë bjU,</w:t>
                        </w:r>
                      </w:p>
                      <w:p w:rsidR="00EF4EA8" w:rsidRPr="00EF4EA8" w:rsidRDefault="00EF4EA8" w:rsidP="00EF4EA8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F4EA8">
                          <w:rPr>
                            <w:rFonts w:ascii="VANAVIL-Avvaiyar" w:hAnsi="VANAVIL-Avvaiyar" w:cs="Times New Roman"/>
                            <w:lang w:val="de-DE"/>
                          </w:rPr>
                          <w:t>gHå.</w:t>
                        </w:r>
                      </w:p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</w:p>
                    </w:tc>
                    <w:tc>
                      <w:tcPr>
                        <w:tcW w:w="4316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</w:rPr>
                          <w:t>0.90</w:t>
                        </w:r>
                        <w:r w:rsidRPr="00EF4EA8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EF4EA8">
                          <w:rPr>
                            <w:rFonts w:ascii="VANAVIL-Avvaiyar" w:hAnsi="VANAVIL-Avvaiyar" w:cs="VANAVIL-Avvaiyar"/>
                          </w:rPr>
                          <w:t xml:space="preserve"> kÂ¥Õ£o‰F mÂf«.</w:t>
                        </w:r>
                        <w:r w:rsidRPr="00EF4EA8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EF4EA8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EF4EA8">
                          <w:rPr>
                            <w:rFonts w:ascii="VANAVIL-Avvaiyar" w:hAnsi="VANAVIL-Avvaiyar" w:cs="VANAVIL-Avvaiyar"/>
                            <w:b/>
                          </w:rPr>
                          <w:t xml:space="preserve">%.5950/-                                        </w:t>
                        </w:r>
                        <w:r w:rsidRPr="00EF4EA8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080/1-2-18-19/0008395, ehŸ.26/02/2019</w:t>
                        </w:r>
                      </w:p>
                    </w:tc>
                  </w:tr>
                </w:tbl>
                <w:p w:rsidR="00214C94" w:rsidRPr="000B5C75" w:rsidRDefault="00214C94" w:rsidP="0064736C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1A615A" w:rsidRDefault="001A615A"/>
    <w:p w:rsidR="001A615A" w:rsidRDefault="001A615A">
      <w:r>
        <w:br w:type="page"/>
      </w:r>
    </w:p>
    <w:p w:rsidR="00E10BC9" w:rsidRDefault="00B64091">
      <w:r>
        <w:rPr>
          <w:noProof/>
        </w:rPr>
        <w:lastRenderedPageBreak/>
        <w:pict>
          <v:rect id="_x0000_s1064" style="position:absolute;margin-left:-24.75pt;margin-top:-50.25pt;width:515.25pt;height:11in;z-index:251686912" fillcolor="white [3201]" strokecolor="black [3200]" strokeweight="5pt">
            <v:stroke linestyle="thickThin"/>
            <v:shadow color="#868686"/>
            <v:textbox>
              <w:txbxContent>
                <w:p w:rsidR="00EF4EA8" w:rsidRPr="00EF4EA8" w:rsidRDefault="00EF4EA8" w:rsidP="00EF4EA8">
                  <w:pPr>
                    <w:pStyle w:val="BodyText"/>
                    <w:jc w:val="both"/>
                    <w:rPr>
                      <w:rFonts w:ascii="VANAVIL-Avvaiyar" w:hAnsi="VANAVIL-Avvaiyar" w:cs="Arial"/>
                      <w:b/>
                      <w:lang w:val="de-DE"/>
                    </w:rPr>
                  </w:pPr>
                  <w:r w:rsidRPr="00EF4EA8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EF4EA8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EF4EA8">
                    <w:rPr>
                      <w:rFonts w:ascii="VANAVIL-Avvaiyar" w:hAnsi="VANAVIL-Avvaiyar"/>
                      <w:bCs/>
                    </w:rPr>
                    <w:t xml:space="preserve">¥go bgw¥g£l x¥gªj¥òŸëfëš x¥ò neh¡F¥g£oaš jah® brŒa¥g£lÂš tçir v©1-š f©LŸs x¥gªjjhu® </w:t>
                  </w:r>
                  <w:r w:rsidRPr="00EF4EA8">
                    <w:rPr>
                      <w:rFonts w:ascii="VANAVIL-Avvaiyar" w:hAnsi="VANAVIL-Avvaiyar"/>
                    </w:rPr>
                    <w:t>ÂU.</w:t>
                  </w:r>
                  <w:r w:rsidRPr="00EF4EA8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EF4EA8">
                    <w:rPr>
                      <w:rFonts w:ascii="Times New Roman" w:hAnsi="Times New Roman" w:cs="Times New Roman"/>
                      <w:lang w:val="de-DE"/>
                    </w:rPr>
                    <w:t>R.</w:t>
                  </w:r>
                  <w:r w:rsidRPr="00EF4EA8">
                    <w:rPr>
                      <w:rFonts w:ascii="VANAVIL-Avvaiyar" w:hAnsi="VANAVIL-Avvaiyar"/>
                      <w:lang w:val="de-DE"/>
                    </w:rPr>
                    <w:t xml:space="preserve"> bršy¤Jiw,</w:t>
                  </w:r>
                  <w:r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   </w:t>
                  </w:r>
                  <w:r w:rsidRPr="00EF4EA8">
                    <w:rPr>
                      <w:rFonts w:ascii="VANAVIL-Avvaiyar" w:hAnsi="VANAVIL-Avvaiyar"/>
                      <w:bCs/>
                    </w:rPr>
                    <w:t xml:space="preserve">v‹gt®  0.20 rjÅj« kÂ¥Õ£il él Fiwthf x¥gªjòŸë më¤JŸsh®.  </w:t>
                  </w:r>
                  <w:proofErr w:type="gramStart"/>
                  <w:r w:rsidRPr="00EF4EA8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EF4EA8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EF4EA8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EF4EA8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3A4493" w:rsidRDefault="00EF4EA8" w:rsidP="003A4493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r w:rsidRPr="00EF4EA8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EF4EA8">
                    <w:rPr>
                      <w:rFonts w:ascii="VANAVIL-Avvaiyar" w:hAnsi="VANAVIL-Avvaiyar"/>
                    </w:rPr>
                    <w:t>tu¥bg‰WŸs Ïu©L x¥gªj¥òŸëfëš</w:t>
                  </w:r>
                  <w:r>
                    <w:rPr>
                      <w:rFonts w:ascii="VANAVIL-Avvaiyar" w:hAnsi="VANAVIL-Avvaiyar"/>
                    </w:rPr>
                    <w:t xml:space="preserve"> </w:t>
                  </w:r>
                  <w:proofErr w:type="gramStart"/>
                  <w:r>
                    <w:rPr>
                      <w:rFonts w:ascii="VANAVIL-Avvaiyar" w:hAnsi="VANAVIL-Avvaiyar"/>
                    </w:rPr>
                    <w:t>Fiwthf  bfhL</w:t>
                  </w:r>
                  <w:proofErr w:type="gramEnd"/>
                  <w:r>
                    <w:rPr>
                      <w:rFonts w:ascii="VANAVIL-Avvaiyar" w:hAnsi="VANAVIL-Avvaiyar"/>
                    </w:rPr>
                    <w:t xml:space="preserve">¤JŸs                                    </w:t>
                  </w:r>
                  <w:r w:rsidRPr="00EF4EA8">
                    <w:rPr>
                      <w:rFonts w:ascii="VANAVIL-Avvaiyar" w:hAnsi="VANAVIL-Avvaiyar"/>
                    </w:rPr>
                    <w:t>ÂU.</w:t>
                  </w:r>
                  <w:r w:rsidRPr="00EF4EA8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EF4EA8">
                    <w:rPr>
                      <w:rFonts w:ascii="Times New Roman" w:hAnsi="Times New Roman" w:cs="Times New Roman"/>
                      <w:lang w:val="de-DE"/>
                    </w:rPr>
                    <w:t>R.</w:t>
                  </w:r>
                  <w:r w:rsidRPr="00EF4EA8">
                    <w:rPr>
                      <w:rFonts w:ascii="VANAVIL-Avvaiyar" w:hAnsi="VANAVIL-Avvaiyar"/>
                      <w:lang w:val="de-DE"/>
                    </w:rPr>
                    <w:t xml:space="preserve"> bršy¤Jiw,</w:t>
                  </w:r>
                  <w:r w:rsidRPr="00EF4EA8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  </w:t>
                  </w:r>
                  <w:r w:rsidRPr="00EF4EA8">
                    <w:rPr>
                      <w:rFonts w:ascii="VANAVIL-Avvaiyar" w:hAnsi="VANAVIL-Avvaiyar"/>
                    </w:rPr>
                    <w:t xml:space="preserve">0.20 %  x¥gªjjhuç‹ x¥gªj¥òŸëæid k‹w« V‰fyh«. </w:t>
                  </w:r>
                  <w:r>
                    <w:rPr>
                      <w:rFonts w:ascii="VANAVIL-Avvaiyar" w:hAnsi="VANAVIL-Avvaiyar"/>
                    </w:rPr>
                    <w:t xml:space="preserve">                                </w:t>
                  </w:r>
                  <w:proofErr w:type="gramStart"/>
                  <w:r w:rsidRPr="00EF4EA8">
                    <w:rPr>
                      <w:rFonts w:ascii="VANAVIL-Avvaiyar" w:hAnsi="VANAVIL-Avvaiyar"/>
                      <w:b/>
                      <w:bCs/>
                    </w:rPr>
                    <w:t>(e.f.v©.</w:t>
                  </w:r>
                  <w:proofErr w:type="gramEnd"/>
                  <w:r w:rsidRPr="00EF4EA8">
                    <w:rPr>
                      <w:rFonts w:ascii="VANAVIL-Avvaiyar" w:hAnsi="VANAVIL-Avvaiyar"/>
                      <w:b/>
                      <w:bCs/>
                    </w:rPr>
                    <w:t xml:space="preserve">          </w:t>
                  </w:r>
                  <w:proofErr w:type="gramStart"/>
                  <w:r w:rsidRPr="00EF4EA8">
                    <w:rPr>
                      <w:rFonts w:ascii="VANAVIL-Avvaiyar" w:hAnsi="VANAVIL-Avvaiyar"/>
                      <w:b/>
                      <w:bCs/>
                    </w:rPr>
                    <w:t>/2018/Ï2).</w:t>
                  </w:r>
                  <w:proofErr w:type="gramEnd"/>
                </w:p>
                <w:p w:rsidR="003A4493" w:rsidRDefault="003A4493" w:rsidP="003A4493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</w:p>
                <w:p w:rsidR="003A4493" w:rsidRPr="003A4493" w:rsidRDefault="003A4493" w:rsidP="003A4493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3A4493">
                    <w:rPr>
                      <w:rFonts w:ascii="VANAVIL-Avvaiyar" w:hAnsi="VANAVIL-Avvaiyar"/>
                      <w:b/>
                      <w:bCs/>
                      <w:sz w:val="28"/>
                    </w:rPr>
                    <w:t>34</w:t>
                  </w:r>
                  <w:proofErr w:type="gramStart"/>
                  <w:r w:rsidRPr="003A4493">
                    <w:rPr>
                      <w:rFonts w:ascii="VANAVIL-Avvaiyar" w:hAnsi="VANAVIL-Avvaiyar"/>
                      <w:b/>
                      <w:bCs/>
                      <w:sz w:val="28"/>
                    </w:rPr>
                    <w:t>.</w:t>
                  </w:r>
                  <w:r w:rsidRPr="003A4493">
                    <w:rPr>
                      <w:rFonts w:ascii="VANAVIL-Avvaiyar" w:hAnsi="VANAVIL-Avvaiyar" w:cs="VANAVIL-Avvaiyar"/>
                    </w:rPr>
                    <w:t>gHã</w:t>
                  </w:r>
                  <w:proofErr w:type="gramEnd"/>
                  <w:r w:rsidRPr="003A4493">
                    <w:rPr>
                      <w:rFonts w:ascii="VANAVIL-Avvaiyar" w:hAnsi="VANAVIL-Avvaiyar" w:cs="VANAVIL-Avvaiyar"/>
                    </w:rPr>
                    <w:t xml:space="preserve"> efuh£Á¡F£g£l ghyhW mizæš cŸs Úçid R¤Âfç¡f My« f£ofŸ bfhŸKjš brŒÍ«</w:t>
                  </w:r>
                  <w:r w:rsidRPr="003A4493">
                    <w:rPr>
                      <w:rFonts w:ascii="VANAVIL-Avvaiyar" w:hAnsi="VANAVIL-Avvaiyar"/>
                      <w:lang w:val="de-DE"/>
                    </w:rPr>
                    <w:t xml:space="preserve"> gâ¡F </w:t>
                  </w:r>
                  <w:r w:rsidRPr="003A4493">
                    <w:rPr>
                      <w:rFonts w:ascii="VANAVIL-Avvaiyar" w:hAnsi="VANAVIL-Avvaiyar"/>
                    </w:rPr>
                    <w:t xml:space="preserve">jå mYty® mt®fŸ K‹ mDkÂ më¤jÂ‹ngçš </w:t>
                  </w:r>
                  <w:r w:rsidRPr="003A4493">
                    <w:rPr>
                      <w:rFonts w:ascii="VANAVIL-Avvaiyar" w:hAnsi="VANAVIL-Avvaiyar" w:cs="VANAVIL-Avvaiyar"/>
                    </w:rPr>
                    <w:t>ngçš 26-02-2019-« njÂa‹W x¥gªj¥òŸëfŸ nfhu¥g£lÂš Ñœf©l égu¥go bgw¥g£l x¥gªj¥òŸëfŸ Ã‹tUkhW,</w:t>
                  </w:r>
                </w:p>
                <w:tbl>
                  <w:tblPr>
                    <w:tblW w:w="9027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4059"/>
                  </w:tblGrid>
                  <w:tr w:rsidR="003A4493" w:rsidRPr="003A4493" w:rsidTr="00D5286B"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3A4493" w:rsidRPr="003A4493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pStyle w:val="BodyText"/>
                          <w:spacing w:after="0" w:line="240" w:lineRule="auto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bCs/>
                          </w:rPr>
                          <w:t>M/s</w:t>
                        </w:r>
                        <w:r w:rsidRPr="003A4493">
                          <w:rPr>
                            <w:rFonts w:ascii="Times New Roman" w:hAnsi="Times New Roman" w:cs="Times New Roman"/>
                            <w:lang w:val="de-DE"/>
                          </w:rPr>
                          <w:t xml:space="preserve"> Ravi Enterprises,</w:t>
                        </w:r>
                      </w:p>
                      <w:p w:rsidR="003A4493" w:rsidRPr="003A4493" w:rsidRDefault="003A4493" w:rsidP="003A4493">
                        <w:pPr>
                          <w:pStyle w:val="BodyText"/>
                          <w:spacing w:after="0" w:line="240" w:lineRule="auto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lang w:val="de-DE"/>
                          </w:rPr>
                          <w:t>H2/M2, 207, RM Colony,</w:t>
                        </w:r>
                      </w:p>
                      <w:p w:rsidR="003A4493" w:rsidRPr="003A4493" w:rsidRDefault="003A4493" w:rsidP="003A4493">
                        <w:pPr>
                          <w:pStyle w:val="BodyText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b/>
                            <w:bCs/>
                            <w:lang w:val="de-DE"/>
                          </w:rPr>
                          <w:t>Dindigul.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-1.74</w:t>
                        </w:r>
                        <w:r w:rsidRPr="003A4493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kÂ¥Õ£o‰F FiwÎ. K‹it¥ò¤ bjhif 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 xml:space="preserve">%.500/-                                        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>ghuj °nl£ t§»tiunthiy v©.540243, ehŸ.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26/02/2019                                    </w:t>
                        </w:r>
                      </w:p>
                    </w:tc>
                  </w:tr>
                  <w:tr w:rsidR="003A4493" w:rsidRPr="003A4493" w:rsidTr="003A4493">
                    <w:trPr>
                      <w:trHeight w:val="1172"/>
                    </w:trPr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pStyle w:val="BodyText"/>
                          <w:spacing w:after="0" w:line="240" w:lineRule="auto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bCs/>
                          </w:rPr>
                          <w:t>M/s</w:t>
                        </w:r>
                        <w:r w:rsidRPr="003A4493">
                          <w:rPr>
                            <w:rFonts w:ascii="Times New Roman" w:hAnsi="Times New Roman" w:cs="Times New Roman"/>
                            <w:lang w:val="de-DE"/>
                          </w:rPr>
                          <w:t xml:space="preserve"> .Sree Vee Enterprises,</w:t>
                        </w:r>
                      </w:p>
                      <w:p w:rsidR="003A4493" w:rsidRPr="003A4493" w:rsidRDefault="003A4493" w:rsidP="003A4493">
                        <w:pPr>
                          <w:pStyle w:val="BodyText"/>
                          <w:spacing w:after="0" w:line="240" w:lineRule="auto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lang w:val="de-DE"/>
                          </w:rPr>
                          <w:t>1/120, A, Natham Road,</w:t>
                        </w:r>
                      </w:p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b/>
                            <w:bCs/>
                            <w:lang w:val="de-DE"/>
                          </w:rPr>
                          <w:t>Dindigul.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22.82 </w:t>
                        </w:r>
                        <w:r w:rsidRPr="003A4493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kÂ¥Õ£o‰F mÂf«. K‹it¥ò¤ bjhif 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 xml:space="preserve">%.500/-                                        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>ghuj °nl£ t§»tiunthiy v©.540244, ehŸ.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26/02/2019                                                                        </w:t>
                        </w:r>
                      </w:p>
                    </w:tc>
                  </w:tr>
                </w:tbl>
                <w:p w:rsidR="003A4493" w:rsidRPr="003A4493" w:rsidRDefault="003A4493" w:rsidP="003A4493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Times New Roman"/>
                      <w:lang w:val="de-DE"/>
                    </w:rPr>
                  </w:pPr>
                  <w:r w:rsidRPr="003A4493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3A4493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3A4493">
                    <w:rPr>
                      <w:rFonts w:ascii="VANAVIL-Avvaiyar" w:hAnsi="VANAVIL-Avvaiyar"/>
                      <w:bCs/>
                    </w:rPr>
                    <w:t xml:space="preserve">¥go bgw¥g£l x¥gªj¥òŸëfëš x¥ò neh¡F¥g£oaš jah® brŒa¥g£lÂš tçir v©1-š f©LŸs x¥gªjjhu® </w:t>
                  </w:r>
                  <w:r w:rsidRPr="003A4493">
                    <w:rPr>
                      <w:rFonts w:ascii="Times New Roman" w:hAnsi="Times New Roman" w:cs="Times New Roman"/>
                      <w:bCs/>
                    </w:rPr>
                    <w:t>M/s.</w:t>
                  </w:r>
                  <w:r w:rsidRPr="003A4493">
                    <w:rPr>
                      <w:rFonts w:ascii="VANAVIL-Avvaiyar" w:hAnsi="VANAVIL-Avvaiyar"/>
                      <w:bCs/>
                    </w:rPr>
                    <w:t xml:space="preserve"> </w:t>
                  </w:r>
                  <w:r w:rsidRPr="003A4493">
                    <w:rPr>
                      <w:rFonts w:ascii="Times New Roman" w:hAnsi="Times New Roman" w:cs="Times New Roman"/>
                      <w:lang w:val="de-DE"/>
                    </w:rPr>
                    <w:t>Ravi Enterprises</w:t>
                  </w:r>
                  <w:r w:rsidRPr="003A4493">
                    <w:rPr>
                      <w:rFonts w:ascii="VANAVIL-Avvaiyar" w:hAnsi="VANAVIL-Avvaiyar" w:cs="Times New Roman"/>
                      <w:lang w:val="de-DE"/>
                    </w:rPr>
                    <w:t xml:space="preserve">, </w:t>
                  </w:r>
                  <w:r w:rsidRPr="003A4493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3A4493">
                    <w:rPr>
                      <w:rFonts w:ascii="VANAVIL-Avvaiyar" w:hAnsi="VANAVIL-Avvaiyar"/>
                    </w:rPr>
                    <w:t xml:space="preserve">-1.74 </w:t>
                  </w:r>
                  <w:r w:rsidRPr="003A4493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</w:t>
                  </w:r>
                  <w:proofErr w:type="gramStart"/>
                  <w:r w:rsidRPr="003A4493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3A4493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3A4493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3A4493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3A4493" w:rsidRPr="003A4493" w:rsidRDefault="003A4493" w:rsidP="003A4493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</w:p>
                <w:p w:rsidR="003A4493" w:rsidRPr="003A4493" w:rsidRDefault="003A4493" w:rsidP="003A4493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3A4493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3A4493">
                    <w:rPr>
                      <w:rFonts w:ascii="VANAVIL-Avvaiyar" w:hAnsi="VANAVIL-Avvaiyar" w:cs="VANAVIL-Avvaiyar"/>
                      <w:b/>
                      <w:bCs/>
                    </w:rPr>
                    <w:tab/>
                  </w:r>
                </w:p>
                <w:p w:rsidR="003A4493" w:rsidRPr="003A4493" w:rsidRDefault="003A4493" w:rsidP="006702C5">
                  <w:pPr>
                    <w:pStyle w:val="BodyText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3A4493">
                    <w:rPr>
                      <w:rFonts w:ascii="VANAVIL-Avvaiyar" w:hAnsi="VANAVIL-Avvaiyar"/>
                    </w:rPr>
                    <w:t>bryéd« efuh£Á FoÚ® ãÂæš nk‰bfhŸsÎ«, kÂ¥ÕL %.50,000/- ¡F ã®thf mDkÂiaÍ«, jå mYty® K‹ mDkÂÍl‹ x¥gªj¥òŸë nfhçaik¡F«,</w:t>
                  </w:r>
                </w:p>
                <w:p w:rsidR="003A4493" w:rsidRPr="003A4493" w:rsidRDefault="003A4493" w:rsidP="006702C5">
                  <w:pPr>
                    <w:pStyle w:val="BodyText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proofErr w:type="gramStart"/>
                  <w:r w:rsidRPr="003A4493">
                    <w:rPr>
                      <w:rFonts w:ascii="VANAVIL-Avvaiyar" w:hAnsi="VANAVIL-Avvaiyar"/>
                    </w:rPr>
                    <w:t>tu¥</w:t>
                  </w:r>
                  <w:proofErr w:type="gramEnd"/>
                  <w:r w:rsidRPr="003A4493">
                    <w:rPr>
                      <w:rFonts w:ascii="VANAVIL-Avvaiyar" w:hAnsi="VANAVIL-Avvaiyar"/>
                    </w:rPr>
                    <w:t xml:space="preserve">bg‰WŸs Ïu©L x¥gªj¥òŸëfëš -1.74 rjÅj« Fiwthf bfhL¤JŸs  </w:t>
                  </w:r>
                  <w:r w:rsidRPr="003A4493">
                    <w:rPr>
                      <w:rFonts w:ascii="Times New Roman" w:hAnsi="Times New Roman" w:cs="Times New Roman"/>
                      <w:bCs/>
                    </w:rPr>
                    <w:t xml:space="preserve">M/s. </w:t>
                  </w:r>
                  <w:r w:rsidRPr="003A4493">
                    <w:rPr>
                      <w:rFonts w:ascii="Times New Roman" w:hAnsi="Times New Roman" w:cs="Times New Roman"/>
                      <w:lang w:val="de-DE"/>
                    </w:rPr>
                    <w:t>Ravi Enterprises</w:t>
                  </w:r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 xml:space="preserve"> </w:t>
                  </w:r>
                  <w:r w:rsidRPr="003A4493">
                    <w:rPr>
                      <w:rFonts w:ascii="VANAVIL-Avvaiyar" w:hAnsi="VANAVIL-Avvaiyar"/>
                    </w:rPr>
                    <w:t xml:space="preserve">x¥gªjjhuç‹ x¥gªj¥òŸëæid k‹w« V‰fyh«. </w:t>
                  </w:r>
                  <w:r>
                    <w:rPr>
                      <w:rFonts w:ascii="VANAVIL-Avvaiyar" w:hAnsi="VANAVIL-Avvaiyar"/>
                    </w:rPr>
                    <w:t xml:space="preserve"> </w:t>
                  </w:r>
                  <w:r w:rsidRPr="003A4493">
                    <w:rPr>
                      <w:rFonts w:ascii="VANAVIL-Avvaiyar" w:hAnsi="VANAVIL-Avvaiyar" w:cs="Times New Roman"/>
                      <w:b/>
                      <w:bCs/>
                    </w:rPr>
                    <w:t>(e.f.v©.</w:t>
                  </w:r>
                  <w:r w:rsidRPr="003A4493">
                    <w:rPr>
                      <w:b/>
                      <w:bCs/>
                    </w:rPr>
                    <w:t xml:space="preserve"> 233 /2019/</w:t>
                  </w:r>
                  <w:r w:rsidRPr="003A4493">
                    <w:rPr>
                      <w:rFonts w:ascii="VANAVIL-Avvaiyar" w:hAnsi="VANAVIL-Avvaiyar"/>
                      <w:b/>
                      <w:bCs/>
                    </w:rPr>
                    <w:t>Ï2</w:t>
                  </w:r>
                  <w:r w:rsidRPr="003A4493">
                    <w:rPr>
                      <w:b/>
                      <w:bCs/>
                    </w:rPr>
                    <w:t>).</w:t>
                  </w:r>
                  <w:r w:rsidRPr="003A4493">
                    <w:rPr>
                      <w:b/>
                      <w:bCs/>
                    </w:rPr>
                    <w:tab/>
                  </w:r>
                </w:p>
                <w:p w:rsidR="00B74853" w:rsidRDefault="00B74853" w:rsidP="00E10BC9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3A4493" w:rsidRPr="003A4493" w:rsidRDefault="003A4493" w:rsidP="003A4493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35.</w:t>
                  </w:r>
                  <w:r w:rsidRPr="003A4493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3A4493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gHã efuh£Á¡F£g£l 1 Kjš 16 tiu cŸs th®Lfë‹ ÁWä‹éir¥g«òfis rçbrŒÍ« </w:t>
                  </w:r>
                  <w:r w:rsidRPr="003A4493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3A4493">
                    <w:rPr>
                      <w:rFonts w:ascii="VANAVIL-Avvaiyar" w:hAnsi="VANAVIL-Avvaiyar" w:cs="VANAVIL-Avvaiyar"/>
                    </w:rPr>
                    <w:t xml:space="preserve">gâ¡F  </w:t>
                  </w:r>
                  <w:r w:rsidRPr="003A4493">
                    <w:rPr>
                      <w:rFonts w:ascii="VANAVIL-Avvaiyar" w:hAnsi="VANAVIL-Avvaiyar" w:cs="VANAVIL-Avvaiyar"/>
                      <w:b/>
                    </w:rPr>
                    <w:t>bghJ ãÂ 2018-2019-‹</w:t>
                  </w:r>
                  <w:r w:rsidRPr="003A4493">
                    <w:rPr>
                      <w:rFonts w:ascii="VANAVIL-Avvaiyar" w:hAnsi="VANAVIL-Avvaiyar" w:cs="VANAVIL-Avvaiyar"/>
                    </w:rPr>
                    <w:t xml:space="preserve"> Ñœ jah® brŒa¥g£l kÂ¥ÕL %.10.00 Ïy£r¤Â‰F nk‰bfhŸs jå mYty® T£l¥ bghUŸ v©.681, ehŸ.28/11/2018-‹ Ñœ ã®th</w:t>
                  </w:r>
                  <w:r>
                    <w:rPr>
                      <w:rFonts w:ascii="VANAVIL-Avvaiyar" w:hAnsi="VANAVIL-Avvaiyar" w:cs="VANAVIL-Avvaiyar"/>
                    </w:rPr>
                    <w:t xml:space="preserve">f mDkÂ më¤jÂ‹ ngçš  </w:t>
                  </w:r>
                  <w:r w:rsidRPr="003A4493">
                    <w:rPr>
                      <w:rFonts w:ascii="VANAVIL-Avvaiyar" w:hAnsi="VANAVIL-Avvaiyar" w:cs="VANAVIL-Avvaiyar"/>
                    </w:rPr>
                    <w:t>26-02-2019-« njÂa‹W x¥gªj¥òŸëfŸ nfhu¥g£lÂš Ñœ¡f©l égu¥go bgw¥g£l x¥gªj¥òŸëfŸ Ã‹tUkhW,</w:t>
                  </w:r>
                </w:p>
                <w:tbl>
                  <w:tblPr>
                    <w:tblW w:w="9027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4059"/>
                  </w:tblGrid>
                  <w:tr w:rsidR="003A4493" w:rsidRPr="003A4493" w:rsidTr="00D5286B"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3A4493" w:rsidRPr="003A4493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b/>
                            <w:lang w:val="de-DE"/>
                          </w:rPr>
                        </w:pPr>
                        <w:r w:rsidRPr="003A4493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>ÂU</w:t>
                        </w:r>
                        <w:r w:rsidRPr="003A4493">
                          <w:rPr>
                            <w:b/>
                            <w:lang w:val="de-DE"/>
                          </w:rPr>
                          <w:t>.</w:t>
                        </w:r>
                        <w:r w:rsidRPr="003A4493">
                          <w:rPr>
                            <w:rFonts w:ascii="Arial" w:hAnsi="Arial"/>
                            <w:b/>
                            <w:lang w:val="de-DE"/>
                          </w:rPr>
                          <w:t xml:space="preserve"> P.</w:t>
                        </w:r>
                        <w:r w:rsidRPr="003A4493">
                          <w:rPr>
                            <w:rFonts w:ascii="VANAVIL-Avvaiyar Bold" w:hAnsi="VANAVIL-Avvaiyar Bold"/>
                            <w:b/>
                            <w:lang w:val="de-DE"/>
                          </w:rPr>
                          <w:t>uhkrhä</w:t>
                        </w:r>
                        <w:r w:rsidRPr="003A4493">
                          <w:rPr>
                            <w:b/>
                            <w:lang w:val="de-DE"/>
                          </w:rPr>
                          <w:t>,</w:t>
                        </w:r>
                        <w:r w:rsidRPr="003A4493">
                          <w:rPr>
                            <w:b/>
                            <w:lang w:val="de-DE"/>
                          </w:rPr>
                          <w:tab/>
                        </w:r>
                        <w:r w:rsidRPr="003A4493">
                          <w:rPr>
                            <w:b/>
                            <w:lang w:val="de-DE"/>
                          </w:rPr>
                          <w:tab/>
                          <w:t xml:space="preserve">                          </w:t>
                        </w:r>
                        <w:r w:rsidRPr="003A4493">
                          <w:rPr>
                            <w:rFonts w:ascii="VANAVIL-Avvaiyar" w:hAnsi="VANAVIL-Avvaiyar"/>
                            <w:lang w:val="de-DE"/>
                          </w:rPr>
                          <w:t xml:space="preserve">216, m©zh ef®, </w:t>
                        </w:r>
                        <w:r w:rsidRPr="003A4493">
                          <w:rPr>
                            <w:b/>
                            <w:lang w:val="de-DE"/>
                          </w:rPr>
                          <w:t xml:space="preserve">                                             </w:t>
                        </w:r>
                        <w:r w:rsidRPr="003A4493">
                          <w:rPr>
                            <w:rFonts w:ascii="VANAVIL-Avvaiyar" w:hAnsi="VANAVIL-Avvaiyar"/>
                            <w:lang w:val="de-DE"/>
                          </w:rPr>
                          <w:t>M®.v¥ nuhL, tŸSt® Âna£l® Ã‹òw« , gHå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-0.44</w:t>
                        </w:r>
                        <w:r w:rsidRPr="003A4493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kÂ¥Õ£o‰F FiwÎ. K‹it¥ò¤ bjhif 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>%.10</w:t>
                        </w:r>
                        <w:proofErr w:type="gramStart"/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 xml:space="preserve">/-                                        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>t§» tiunthiy v©.999683/ jäœehL bk®f©ilš t§», gHå 26.02.2019.</w:t>
                        </w:r>
                      </w:p>
                    </w:tc>
                  </w:tr>
                  <w:tr w:rsidR="003A4493" w:rsidRPr="003A4493" w:rsidTr="003A4493">
                    <w:trPr>
                      <w:trHeight w:val="1190"/>
                    </w:trPr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/>
                            <w:b/>
                            <w:lang w:val="de-DE"/>
                          </w:rPr>
                        </w:pPr>
                        <w:r w:rsidRPr="003A4493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>ÂU.</w:t>
                        </w:r>
                        <w:r w:rsidRPr="003A4493">
                          <w:rPr>
                            <w:rFonts w:ascii="Arial" w:hAnsi="Arial"/>
                            <w:b/>
                            <w:lang w:val="de-DE"/>
                          </w:rPr>
                          <w:t>K</w:t>
                        </w:r>
                        <w:r w:rsidRPr="003A4493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.MWKf«                                          </w:t>
                        </w:r>
                        <w:r w:rsidRPr="003A4493">
                          <w:rPr>
                            <w:rFonts w:ascii="VANAVIL-Avvaiyar" w:hAnsi="VANAVIL-Avvaiyar"/>
                            <w:lang w:val="de-DE"/>
                          </w:rPr>
                          <w:t xml:space="preserve">efuh£Á x¥gªjjhu®, </w:t>
                        </w:r>
                        <w:r w:rsidRPr="003A4493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                                          </w:t>
                        </w:r>
                        <w:r w:rsidRPr="003A4493">
                          <w:rPr>
                            <w:rFonts w:ascii="VANAVIL-Avvaiyar" w:hAnsi="VANAVIL-Avvaiyar"/>
                            <w:lang w:val="de-DE"/>
                          </w:rPr>
                          <w:t xml:space="preserve">80/2, m¥g® bjU, Kjš FW¡F¤ bjU,   </w:t>
                        </w:r>
                        <w:r w:rsidRPr="003A4493">
                          <w:rPr>
                            <w:rFonts w:ascii="Arial" w:hAnsi="Arial"/>
                          </w:rPr>
                          <w:t>R.F.</w:t>
                        </w:r>
                        <w:r w:rsidRPr="003A4493">
                          <w:rPr>
                            <w:rFonts w:ascii="VANAVIL-Avvaiyar" w:hAnsi="VANAVIL-Avvaiyar"/>
                          </w:rPr>
                          <w:t xml:space="preserve">nuhL,gHã </w:t>
                        </w:r>
                        <w:r w:rsidRPr="003A4493">
                          <w:t>–</w:t>
                        </w:r>
                        <w:r w:rsidRPr="003A4493">
                          <w:rPr>
                            <w:rFonts w:ascii="VANAVIL-Avvaiyar" w:hAnsi="VANAVIL-Avvaiyar"/>
                          </w:rPr>
                          <w:t xml:space="preserve"> 624 601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</w:rPr>
                          <w:t>0.27</w:t>
                        </w:r>
                        <w:r w:rsidRPr="003A4493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kÂ¥Õ£o‰F mÂf«.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>%.10</w:t>
                        </w:r>
                        <w:proofErr w:type="gramStart"/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>,000</w:t>
                        </w:r>
                        <w:proofErr w:type="gramEnd"/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>/-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t§» tiunthiy v©.999682/ jäœehL bk®f©ilš t§», gHå 26.02.2019.</w:t>
                        </w:r>
                      </w:p>
                    </w:tc>
                  </w:tr>
                </w:tbl>
                <w:p w:rsidR="003A4493" w:rsidRPr="003A4493" w:rsidRDefault="003A4493" w:rsidP="003A4493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lang w:val="de-DE"/>
                    </w:rPr>
                  </w:pPr>
                  <w:r w:rsidRPr="003A4493">
                    <w:rPr>
                      <w:rFonts w:ascii="VANAVIL-Avvaiyar" w:hAnsi="VANAVIL-Avvaiyar"/>
                      <w:bCs/>
                    </w:rPr>
                    <w:t>nk‰f©</w:t>
                  </w:r>
                  <w:proofErr w:type="gramStart"/>
                  <w:r w:rsidRPr="003A4493">
                    <w:rPr>
                      <w:rFonts w:ascii="VANAVIL-Avvaiyar" w:hAnsi="VANAVIL-Avvaiyar"/>
                      <w:bCs/>
                    </w:rPr>
                    <w:t>l  égu</w:t>
                  </w:r>
                  <w:proofErr w:type="gramEnd"/>
                  <w:r w:rsidRPr="003A4493">
                    <w:rPr>
                      <w:rFonts w:ascii="VANAVIL-Avvaiyar" w:hAnsi="VANAVIL-Avvaiyar"/>
                      <w:bCs/>
                    </w:rPr>
                    <w:t xml:space="preserve">¥go bgw¥g£l x¥gªj¥òŸëfëš x¥ò neh¡F¥g£oaš jah® brŒa¥g£lÂš tçir v©1-š f©LŸs x¥gªjjhu® </w:t>
                  </w:r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 xml:space="preserve">ÂU. </w:t>
                  </w:r>
                  <w:r w:rsidRPr="003A4493">
                    <w:rPr>
                      <w:rFonts w:ascii="Times New Roman" w:hAnsi="Times New Roman" w:cs="Times New Roman"/>
                      <w:b/>
                      <w:lang w:val="de-DE"/>
                    </w:rPr>
                    <w:t>P</w:t>
                  </w:r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 xml:space="preserve">.uhkrhä, </w:t>
                  </w:r>
                  <w:r w:rsidRPr="003A4493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3A4493">
                    <w:rPr>
                      <w:rFonts w:ascii="VANAVIL-Avvaiyar" w:hAnsi="VANAVIL-Avvaiyar"/>
                    </w:rPr>
                    <w:t xml:space="preserve">-0.44 </w:t>
                  </w:r>
                  <w:r w:rsidRPr="003A4493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</w:t>
                  </w:r>
                  <w:proofErr w:type="gramStart"/>
                  <w:r w:rsidRPr="003A4493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3A4493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3A4493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3A4493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 it¡f¥gL»wJ.</w:t>
                  </w:r>
                </w:p>
                <w:p w:rsidR="003A4493" w:rsidRPr="00CC59CE" w:rsidRDefault="003A4493" w:rsidP="003A4493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r w:rsidRPr="003A4493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3A4493">
                    <w:rPr>
                      <w:rFonts w:ascii="VANAVIL-Avvaiyar" w:hAnsi="VANAVIL-Avvaiyar"/>
                    </w:rPr>
                    <w:t>tu¥bg‰WŸs Ïu©L x¥gªj¥òŸëfëš Fiwt</w:t>
                  </w:r>
                  <w:r>
                    <w:rPr>
                      <w:rFonts w:ascii="VANAVIL-Avvaiyar" w:hAnsi="VANAVIL-Avvaiyar"/>
                    </w:rPr>
                    <w:t>hf bfhL¤</w:t>
                  </w:r>
                  <w:proofErr w:type="gramStart"/>
                  <w:r>
                    <w:rPr>
                      <w:rFonts w:ascii="VANAVIL-Avvaiyar" w:hAnsi="VANAVIL-Avvaiyar"/>
                    </w:rPr>
                    <w:t xml:space="preserve">JŸs  </w:t>
                  </w:r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>ÂU</w:t>
                  </w:r>
                  <w:proofErr w:type="gramEnd"/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 xml:space="preserve">. </w:t>
                  </w:r>
                  <w:r w:rsidRPr="003A4493">
                    <w:rPr>
                      <w:rFonts w:ascii="Times New Roman" w:hAnsi="Times New Roman" w:cs="Times New Roman"/>
                      <w:b/>
                      <w:lang w:val="de-DE"/>
                    </w:rPr>
                    <w:t>P</w:t>
                  </w:r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 xml:space="preserve">.uhkrhä, </w:t>
                  </w:r>
                  <w:r w:rsidRPr="003A4493">
                    <w:rPr>
                      <w:rFonts w:ascii="VANAVIL-Avvaiyar" w:hAnsi="VANAVIL-Avvaiyar"/>
                    </w:rPr>
                    <w:t xml:space="preserve">-0.44 x¥gªjjhuç‹ x¥gªj¥òŸëæid k‹w« V‰fyh«. </w:t>
                  </w:r>
                  <w:proofErr w:type="gramStart"/>
                  <w:r w:rsidRPr="003A4493">
                    <w:rPr>
                      <w:rFonts w:ascii="VANAVIL-Avvaiyar" w:hAnsi="VANAVIL-Avvaiyar"/>
                      <w:b/>
                      <w:bCs/>
                      <w:szCs w:val="26"/>
                    </w:rPr>
                    <w:t>(e.f.v©. 231/2019/Ï2).</w:t>
                  </w:r>
                  <w:proofErr w:type="gramEnd"/>
                  <w:r w:rsidRPr="003A4493">
                    <w:rPr>
                      <w:rFonts w:ascii="VANAVIL-Avvaiyar" w:hAnsi="VANAVIL-Avvaiyar"/>
                      <w:b/>
                      <w:bCs/>
                      <w:szCs w:val="26"/>
                    </w:rPr>
                    <w:tab/>
                  </w:r>
                </w:p>
                <w:p w:rsidR="003A4493" w:rsidRPr="000B5C75" w:rsidRDefault="003A4493" w:rsidP="00E10BC9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E10BC9" w:rsidRDefault="00E10BC9">
      <w:r>
        <w:br w:type="page"/>
      </w:r>
    </w:p>
    <w:p w:rsidR="00A45D95" w:rsidRDefault="00B64091">
      <w:r>
        <w:rPr>
          <w:noProof/>
        </w:rPr>
        <w:lastRenderedPageBreak/>
        <w:pict>
          <v:rect id="_x0000_s1065" style="position:absolute;margin-left:-22.5pt;margin-top:-51.75pt;width:515.25pt;height:803.25pt;z-index:251687936" fillcolor="white [3201]" strokecolor="black [3200]" strokeweight="5pt">
            <v:stroke linestyle="thickThin"/>
            <v:shadow color="#868686"/>
            <v:textbox>
              <w:txbxContent>
                <w:p w:rsidR="00DE6928" w:rsidRPr="00DE6928" w:rsidRDefault="00DE6928" w:rsidP="00DE6928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8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36.</w:t>
                  </w:r>
                  <w:r w:rsidRPr="00DE6928">
                    <w:rPr>
                      <w:rFonts w:ascii="VANAVIL-Avvaiyar" w:hAnsi="VANAVIL-Avvaiyar"/>
                      <w:sz w:val="26"/>
                      <w:szCs w:val="28"/>
                    </w:rPr>
                    <w:t xml:space="preserve"> </w:t>
                  </w:r>
                  <w:proofErr w:type="gramStart"/>
                  <w:r w:rsidRPr="00DE6928">
                    <w:rPr>
                      <w:rFonts w:ascii="VANAVIL-Avvaiyar" w:hAnsi="VANAVIL-Avvaiyar"/>
                      <w:szCs w:val="28"/>
                    </w:rPr>
                    <w:t>gHã</w:t>
                  </w:r>
                  <w:proofErr w:type="gramEnd"/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 efuh£Á bghJ Rfhjhu¥ Ãçéš F¥ig mŸS« gâæš 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 xml:space="preserve">2 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fh«ng¡l® thfd§fS« 4 o¥g® thfd§fS« ga‹gL¤j¥g£L tU»wJ. </w:t>
                  </w:r>
                  <w:proofErr w:type="gramStart"/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ÏÂš j‰nghJ 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>TN 57 AX 7394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 v‹w thfd« jFÂ¢rh‹¿jœ bgW« bghU£L gâkidæš cŸsJ.</w:t>
                  </w:r>
                  <w:proofErr w:type="gramEnd"/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 </w:t>
                  </w:r>
                  <w:proofErr w:type="gramStart"/>
                  <w:r w:rsidRPr="00DE6928">
                    <w:rPr>
                      <w:rFonts w:ascii="VANAVIL-Avvaiyar" w:hAnsi="VANAVIL-Avvaiyar"/>
                      <w:szCs w:val="28"/>
                    </w:rPr>
                    <w:t>nkY</w:t>
                  </w:r>
                  <w:proofErr w:type="gramEnd"/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«, flªj 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>25-01-2019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 m‹W Miza® mt®fshš elªj MŒÎ T£l¤Â‹ nghJ gHå efuh£Áæš cŸs MW Ãçé‰F« jå¤jå F¥ig mŸS« thfd« xJ¡f nt©o m¿ÎW¤j¥g£lJ. vdnt, j‰nghJ ga‹gh£oš cŸs eh‹F t©ofSl‹ TLjyhf Ïu©L ouh¡l®fis ehŸ x‹W¡F %.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>2000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/- (Ïuh©lhæu« k£L«) Åj« muR m§Ñfhu« bg‰w ãWtdkhd gHå t£lhu m¡nuh ntsh© bgh¿æa® 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 xml:space="preserve">&amp; 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>r®Å°, T£LwÎ ika« v‹w ãWtd¤Â‹ _y«  29-01-2019 Kjš 28-02-2019 tiu xUkhj fhy¤Â‰F gâak®¤Â bfhŸsÎ« mj‰fhd c¤njr bryéd« 30 eh£fS¡F  2 ouh¡l®fŸ ehŸ x‹W¡F %. 2000/- Åj« %.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  <w:proofErr w:type="gramStart"/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>,24,000</w:t>
                  </w:r>
                  <w:proofErr w:type="gramEnd"/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/- (xU y£r¤J ÏUg¤J eh‹fhæu« k£L«) bghJ ãÂæš ÏUªJ bryÎ brŒJ, bjhl® elto¡if nk‰bfhŸsÎ« jå mYty® mt®fë‹ T£l¤Âš bghUŸ it¡f¥gL»wJ. </w:t>
                  </w:r>
                </w:p>
                <w:p w:rsidR="00DE6928" w:rsidRPr="00DE6928" w:rsidRDefault="00DE6928" w:rsidP="00DE6928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8"/>
                    </w:rPr>
                  </w:pPr>
                </w:p>
                <w:p w:rsidR="00DE6928" w:rsidRPr="00DE6928" w:rsidRDefault="00DE6928" w:rsidP="00DE6928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8"/>
                      <w:u w:val="single"/>
                    </w:rPr>
                  </w:pPr>
                  <w:r w:rsidRPr="00DE6928">
                    <w:rPr>
                      <w:rFonts w:ascii="VANAVIL-Avvaiyar" w:hAnsi="VANAVIL-Avvaiyar"/>
                      <w:b/>
                      <w:szCs w:val="28"/>
                      <w:u w:val="single"/>
                    </w:rPr>
                    <w:t>mYtyf¡F¿¥ò</w:t>
                  </w:r>
                  <w:r>
                    <w:rPr>
                      <w:rFonts w:ascii="VANAVIL-Avvaiyar" w:hAnsi="VANAVIL-Avvaiyar"/>
                      <w:b/>
                      <w:szCs w:val="28"/>
                      <w:u w:val="single"/>
                    </w:rPr>
                    <w:t xml:space="preserve"> 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gHã efu« nfhéš efu« v‹gjhš tUif jU« g¡j®fë‹ Rfhjhu ey‹ k‰W« bghJ Rfhjhu mtur mtÁa« fUÂ F¥igfis clD¡Fl‹ mf‰w </w:t>
                  </w:r>
                  <w:proofErr w:type="gramStart"/>
                  <w:r w:rsidRPr="00DE6928">
                    <w:rPr>
                      <w:rFonts w:ascii="VANAVIL-Avvaiyar" w:hAnsi="VANAVIL-Avvaiyar"/>
                      <w:szCs w:val="28"/>
                    </w:rPr>
                    <w:t>nt©</w:t>
                  </w:r>
                  <w:proofErr w:type="gramEnd"/>
                  <w:r w:rsidRPr="00DE6928">
                    <w:rPr>
                      <w:rFonts w:ascii="VANAVIL-Avvaiyar" w:hAnsi="VANAVIL-Avvaiyar"/>
                      <w:szCs w:val="28"/>
                    </w:rPr>
                    <w:t>oa mtÁa¤Âid K‹å£L Ïu©L ouh¡l®fŸ ehŸ thlif¡F gâ nk‰bfh©lÂid jå mYty® mDkÂ¡fyh«.</w:t>
                  </w:r>
                </w:p>
                <w:p w:rsidR="00B74853" w:rsidRDefault="00B74853" w:rsidP="00A45D95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9E0BDD" w:rsidRPr="009E0BDD" w:rsidRDefault="00DE6928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37.</w:t>
                  </w:r>
                  <w:r w:rsidR="009E0BDD" w:rsidRPr="009E0BDD">
                    <w:rPr>
                      <w:rFonts w:ascii="VANAVIL-Avvaiyar" w:hAnsi="VANAVIL-Avvaiyar"/>
                      <w:sz w:val="24"/>
                      <w:szCs w:val="24"/>
                      <w:lang w:val="de-DE"/>
                    </w:rPr>
                    <w:t xml:space="preserve"> </w:t>
                  </w:r>
                  <w:r w:rsidR="009E0BDD" w:rsidRPr="009E0BDD">
                    <w:rPr>
                      <w:rFonts w:ascii="VANAVIL-Avvaiyar" w:hAnsi="VANAVIL-Avvaiyar"/>
                      <w:szCs w:val="24"/>
                      <w:lang w:val="de-DE"/>
                    </w:rPr>
                    <w:t>efuh£Á¡F brhªjkhd bgh¿a‰ Ãçéš Ïa§F« (</w:t>
                  </w:r>
                  <w:r w:rsidR="009E0BDD" w:rsidRPr="009E0BDD">
                    <w:rPr>
                      <w:rFonts w:ascii="Arial" w:hAnsi="Arial"/>
                      <w:szCs w:val="24"/>
                      <w:lang w:val="de-DE"/>
                    </w:rPr>
                    <w:t xml:space="preserve">TN 57 AT </w:t>
                  </w:r>
                  <w:r w:rsidR="009E0BDD" w:rsidRPr="009E0BDD">
                    <w:rPr>
                      <w:rFonts w:ascii="VANAVIL-Avvaiyar" w:hAnsi="VANAVIL-Avvaiyar"/>
                      <w:szCs w:val="24"/>
                      <w:lang w:val="de-DE"/>
                    </w:rPr>
                    <w:t>3258) Rkh® 1,45,000 ».Û  Ïa¡f¥g£L thfd« j‹ KG r¡ÂÍ« ÏHªJŸsjhš Ï‹í‹ »a® gh¡°, »uÎ‹, Ãnu¡ k‰W« ghoæš cŸs gy ghf§fŸ braèyªJ fhz¥gL»wJ j‰rka« nfhilfhy« Mu«Ã¡f¥g£l ãiyæš cŸsJ, nkY« nj®jš neukhf ÏU¥gjhš nk‰go gâæid cldoahf nk‰bfhŸS« Nœãiy cŸsJ nkY« nk‰go bryÅd« %.1,05,500/-¡F ã®thf mDkÂ nt©l¥gL»wJ.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</w:pPr>
                  <w:r w:rsidRPr="009E0BDD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>mYtyf¡ F¿¥ò</w:t>
                  </w:r>
                </w:p>
                <w:p w:rsidR="009E0BDD" w:rsidRPr="009E0BDD" w:rsidRDefault="009E0BDD" w:rsidP="006702C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 w:rsidRPr="009E0BDD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nk‰go bryéd¤ij bghJ ãÂæèUªJ nk‰bfhŸsyh« </w:t>
                  </w:r>
                </w:p>
                <w:p w:rsidR="009E0BDD" w:rsidRPr="009E0BDD" w:rsidRDefault="009E0BDD" w:rsidP="006702C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 w:rsidRPr="009E0BDD">
                    <w:rPr>
                      <w:rFonts w:ascii="VANAVIL-Avvaiyar" w:hAnsi="VANAVIL-Avvaiyar"/>
                      <w:szCs w:val="24"/>
                      <w:lang w:val="de-DE"/>
                    </w:rPr>
                    <w:t>mtru mtÁa« fUÂ ntiy c¤ÂuÎ tH§f¥g£L, gâæid nk‰bfhŸsyh«.</w:t>
                  </w:r>
                </w:p>
                <w:p w:rsidR="009E0BDD" w:rsidRPr="009E0BDD" w:rsidRDefault="009E0BDD" w:rsidP="006702C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 w:rsidRPr="009E0BDD">
                    <w:rPr>
                      <w:rFonts w:ascii="VANAVIL-Avvaiyar" w:hAnsi="VANAVIL-Avvaiyar"/>
                      <w:szCs w:val="24"/>
                      <w:lang w:val="de-DE"/>
                    </w:rPr>
                    <w:t>muR m§Ñfhu« bg‰w ãWtd¤Âš gânk‰bfhŸsyh« g£oaš tH§fÎ« mDkÂ¡fyh«.</w:t>
                  </w:r>
                </w:p>
                <w:p w:rsidR="00DE6928" w:rsidRDefault="00DE6928" w:rsidP="00A45D95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38.</w:t>
                  </w:r>
                  <w:r w:rsidRPr="009E0BDD">
                    <w:rPr>
                      <w:rFonts w:ascii="VANAVIL-Avvaiyar" w:hAnsi="VANAVIL-Avvaiyar"/>
                    </w:rPr>
                    <w:t xml:space="preserve"> </w:t>
                  </w:r>
                  <w:proofErr w:type="gramStart"/>
                  <w:r w:rsidRPr="009E0BDD">
                    <w:rPr>
                      <w:rFonts w:ascii="VANAVIL-Avvaiyar" w:hAnsi="VANAVIL-Avvaiyar"/>
                    </w:rPr>
                    <w:t>gHã</w:t>
                  </w:r>
                  <w:proofErr w:type="gramEnd"/>
                  <w:r w:rsidRPr="009E0BDD">
                    <w:rPr>
                      <w:rFonts w:ascii="VANAVIL-Avvaiyar" w:hAnsi="VANAVIL-Avvaiyar"/>
                    </w:rPr>
                    <w:t xml:space="preserve"> efuh£Á 33 th®Lfis bfh©lJ, miz¤J th®LfëY« J¥òwÎ gâ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 xml:space="preserve">eilbgw 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நகராட்சி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நிர்வாக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ஆணையர்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சென்னை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அவர்களின்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செயல்முறை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கடிதம்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க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எண்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. </w:t>
                  </w:r>
                  <w:proofErr w:type="gramStart"/>
                  <w:r w:rsidRPr="00594F42">
                    <w:rPr>
                      <w:rFonts w:ascii="VANAVIL-Avvaiyar" w:hAnsi="VANAVIL-Avvaiyar" w:cs="Latha"/>
                      <w:sz w:val="20"/>
                    </w:rPr>
                    <w:t>22866/2018/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பி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3.</w:t>
                  </w:r>
                  <w:proofErr w:type="gramEnd"/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proofErr w:type="gramStart"/>
                  <w:r w:rsidRPr="00594F42">
                    <w:rPr>
                      <w:rFonts w:ascii="VANAVIL-Avvaiyar" w:hAnsi="Latha" w:cs="Latha"/>
                      <w:sz w:val="20"/>
                    </w:rPr>
                    <w:t>நாள்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proofErr w:type="gramEnd"/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23.08.2018-‹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படி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Ïª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நகராட்சியில்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2018-</w:t>
                  </w:r>
                  <w:proofErr w:type="gramStart"/>
                  <w:r w:rsidRPr="00594F42">
                    <w:rPr>
                      <w:rFonts w:ascii="VANAVIL-Avvaiyar" w:hAnsi="VANAVIL-Avvaiyar" w:cs="Latha"/>
                    </w:rPr>
                    <w:t xml:space="preserve">2019  </w:t>
                  </w:r>
                  <w:r w:rsidRPr="00594F42">
                    <w:rPr>
                      <w:rFonts w:ascii="VANAVIL-Avvaiyar" w:hAnsi="VANAVIL-Avvaiyar"/>
                    </w:rPr>
                    <w:t>öŒik</w:t>
                  </w:r>
                  <w:proofErr w:type="gramEnd"/>
                  <w:r w:rsidRPr="00594F42">
                    <w:rPr>
                      <w:rFonts w:ascii="VANAVIL-Avvaiyar" w:hAnsi="VANAVIL-Avvaiyar"/>
                    </w:rPr>
                    <w:t xml:space="preserve"> ÏªÂah Â£l« - Âl¡fêÎ nkyh©ik </w:t>
                  </w:r>
                  <w:r w:rsidRPr="00594F42">
                    <w:rPr>
                      <w:rFonts w:ascii="VANAVIL-Avvaiyar" w:hAnsi="Latha" w:cs="Latha"/>
                      <w:sz w:val="20"/>
                      <w:szCs w:val="20"/>
                    </w:rPr>
                    <w:t>பணிகள்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2018-19-</w:t>
                  </w:r>
                  <w:r w:rsidRPr="00594F42">
                    <w:rPr>
                      <w:rFonts w:ascii="VANAVIL-Avvaiyar" w:hAnsi="Latha" w:cs="Latha"/>
                    </w:rPr>
                    <w:t>ன்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</w:t>
                  </w:r>
                  <w:r w:rsidRPr="00594F42">
                    <w:rPr>
                      <w:rFonts w:ascii="VANAVIL-Avvaiyar" w:hAnsi="VANAVIL-Avvaiyar"/>
                    </w:rPr>
                    <w:t xml:space="preserve">20 v©â¡if k‰W« 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நகராட்சி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நிர்வாக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ஆணையர்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சென்னை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அவர்களின்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செயல்முறை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கடிதம்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க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எண்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</w:t>
                  </w:r>
                  <w:proofErr w:type="gramStart"/>
                  <w:r w:rsidRPr="00594F42">
                    <w:rPr>
                      <w:rFonts w:ascii="VANAVIL-Avvaiyar" w:hAnsi="VANAVIL-Avvaiyar" w:cs="Latha"/>
                    </w:rPr>
                    <w:t>38984/2014/</w:t>
                  </w:r>
                  <w:r w:rsidRPr="00594F42">
                    <w:rPr>
                      <w:rFonts w:ascii="VANAVIL-Avvaiyar" w:hAnsi="Latha" w:cs="Latha"/>
                    </w:rPr>
                    <w:t>பி</w:t>
                  </w:r>
                  <w:r w:rsidRPr="00594F42">
                    <w:rPr>
                      <w:rFonts w:ascii="VANAVIL-Avvaiyar" w:hAnsi="VANAVIL-Avvaiyar" w:cs="Latha"/>
                    </w:rPr>
                    <w:t>1.</w:t>
                  </w:r>
                  <w:proofErr w:type="gramEnd"/>
                  <w:r w:rsidRPr="00594F42">
                    <w:rPr>
                      <w:rFonts w:ascii="VANAVIL-Avvaiyar" w:hAnsi="VANAVIL-Avvaiyar" w:cs="Latha"/>
                    </w:rPr>
                    <w:t xml:space="preserve"> </w:t>
                  </w:r>
                  <w:proofErr w:type="gramStart"/>
                  <w:r w:rsidRPr="00594F42">
                    <w:rPr>
                      <w:rFonts w:ascii="VANAVIL-Avvaiyar" w:hAnsi="Latha" w:cs="Latha"/>
                      <w:sz w:val="20"/>
                    </w:rPr>
                    <w:t>நாள்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proofErr w:type="gramEnd"/>
                  <w:r w:rsidRPr="00594F42">
                    <w:rPr>
                      <w:rFonts w:ascii="VANAVIL-Avvaiyar" w:hAnsi="VANAVIL-Avvaiyar" w:cs="Latha"/>
                    </w:rPr>
                    <w:t xml:space="preserve"> 11.01.2019-‹</w:t>
                  </w:r>
                  <w:r w:rsidRPr="00594F42">
                    <w:rPr>
                      <w:rFonts w:ascii="VANAVIL-Avvaiyar" w:hAnsi="Latha" w:cs="Latha"/>
                    </w:rPr>
                    <w:t>படி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</w:t>
                  </w:r>
                  <w:r w:rsidRPr="00594F42">
                    <w:rPr>
                      <w:rFonts w:ascii="VANAVIL-Avvaiyar" w:hAnsi="VANAVIL-Avvaiyar" w:cs="Latha"/>
                      <w:sz w:val="20"/>
                      <w:szCs w:val="20"/>
                    </w:rPr>
                    <w:t>Ïª</w:t>
                  </w:r>
                  <w:r w:rsidRPr="00594F42">
                    <w:rPr>
                      <w:rFonts w:ascii="VANAVIL-Avvaiyar" w:hAnsi="Latha" w:cs="Latha"/>
                      <w:sz w:val="20"/>
                      <w:szCs w:val="20"/>
                    </w:rPr>
                    <w:t>நகராட்சியில்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2018-2019  </w:t>
                  </w:r>
                  <w:r w:rsidRPr="00594F42">
                    <w:rPr>
                      <w:rFonts w:ascii="VANAVIL-Avvaiyar" w:hAnsi="VANAVIL-Avvaiyar"/>
                    </w:rPr>
                    <w:t>öŒik ÏªÂah Â£l« - (</w:t>
                  </w:r>
                  <w:r w:rsidRPr="00594F42">
                    <w:rPr>
                      <w:rFonts w:ascii="VANAVIL-Avvaiyar" w:hAnsi="VANAVIL-Avvaiyar" w:cs="Times New Roman"/>
                    </w:rPr>
                    <w:t>8</w:t>
                  </w:r>
                  <w:r w:rsidRPr="00594F42">
                    <w:rPr>
                      <w:rFonts w:ascii="VANAVIL-Avvaiyar" w:hAnsi="VANAVIL-Avvaiyar" w:cs="Times New Roman"/>
                      <w:vertAlign w:val="superscript"/>
                    </w:rPr>
                    <w:t>th</w:t>
                  </w:r>
                  <w:r w:rsidRPr="00594F42">
                    <w:rPr>
                      <w:rFonts w:ascii="VANAVIL-Avvaiyar" w:hAnsi="VANAVIL-Avvaiyar" w:cs="Times New Roman"/>
                    </w:rPr>
                    <w:t xml:space="preserve"> SHPC) </w:t>
                  </w:r>
                  <w:r w:rsidRPr="00594F42">
                    <w:rPr>
                      <w:rFonts w:ascii="VANAVIL-Avvaiyar" w:hAnsi="VANAVIL-Avvaiyar" w:cs="Latha"/>
                    </w:rPr>
                    <w:t>2018-19-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ன்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கீழ்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VANAVIL-Avvaiyar"/>
                    </w:rPr>
                    <w:t>17 v©â¡if ng£lçahš Ïa§F« thfd§fŸ (</w:t>
                  </w:r>
                  <w:r w:rsidRPr="00594F42">
                    <w:rPr>
                      <w:rFonts w:ascii="VANAVIL-Avvaiyar" w:hAnsi="VANAVIL-Avvaiyar" w:cs="Times New Roman"/>
                    </w:rPr>
                    <w:t>BOV</w:t>
                  </w:r>
                  <w:r w:rsidRPr="00594F42">
                    <w:rPr>
                      <w:rFonts w:ascii="VANAVIL-Avvaiyar" w:hAnsi="VANAVIL-Avvaiyar"/>
                    </w:rPr>
                    <w:t>) éãnahf« brŒÍ« gâ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18"/>
                    </w:rPr>
                    <w:t>மேற்கொள்ள</w:t>
                  </w:r>
                  <w:r w:rsidRPr="00594F42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18"/>
                    </w:rPr>
                    <w:t>நிர்வாக</w:t>
                  </w:r>
                  <w:r w:rsidRPr="00594F42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18"/>
                    </w:rPr>
                    <w:t>அனுமதி</w:t>
                  </w:r>
                  <w:r w:rsidRPr="00594F42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18"/>
                    </w:rPr>
                    <w:t>வழங்கப்ப</w:t>
                  </w:r>
                  <w:r w:rsidRPr="00594F42">
                    <w:rPr>
                      <w:rFonts w:ascii="VANAVIL-Avvaiyar" w:hAnsi="VANAVIL-Avvaiyar" w:cs="Latha"/>
                    </w:rPr>
                    <w:t>£lJ mjdo¥gilæš  20+17 = bkh¤j« 37 thfd¤Â‰F rh®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{ V‰Wtj‰F« ,  thfd§fis ãW¤Jtj‰F«  m©zhkiy  kU¤Jtkid tshf¤Âš br£ mik¥gj‰F kÂ¥ÕL %.6.00 </w:t>
                  </w:r>
                  <w:r w:rsidRPr="009E0BDD">
                    <w:rPr>
                      <w:rFonts w:ascii="VANAVIL-Avvaiyar" w:hAnsi="VANAVIL-Avvaiyar"/>
                    </w:rPr>
                    <w:t>Ïy£r¤Â‰F  ã®thf mDkÂ nt©o k‹w¥bghUŸ it¡f¥gL»wJ.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</w:rPr>
                  </w:pPr>
                  <w:r w:rsidRPr="009E0BDD">
                    <w:rPr>
                      <w:rFonts w:ascii="VANAVIL-Avvaiyar" w:hAnsi="VANAVIL-Avvaiyar"/>
                      <w:b/>
                    </w:rPr>
                    <w:t>mYtyf¡ F¿¥</w:t>
                  </w:r>
                  <w:proofErr w:type="gramStart"/>
                  <w:r w:rsidRPr="009E0BDD">
                    <w:rPr>
                      <w:rFonts w:ascii="VANAVIL-Avvaiyar" w:hAnsi="VANAVIL-Avvaiyar"/>
                      <w:b/>
                    </w:rPr>
                    <w:t>ò :</w:t>
                  </w:r>
                  <w:proofErr w:type="gramEnd"/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9E0BDD">
                    <w:rPr>
                      <w:rFonts w:ascii="VANAVIL-Avvaiyar" w:hAnsi="VANAVIL-Avvaiyar"/>
                    </w:rPr>
                    <w:t xml:space="preserve">1)  </w:t>
                  </w:r>
                  <w:proofErr w:type="gramStart"/>
                  <w:r w:rsidRPr="009E0BDD">
                    <w:rPr>
                      <w:rFonts w:ascii="VANAVIL-Avvaiyar" w:hAnsi="VANAVIL-Avvaiyar"/>
                    </w:rPr>
                    <w:t>kÂ¥</w:t>
                  </w:r>
                  <w:proofErr w:type="gramEnd"/>
                  <w:r w:rsidRPr="009E0BDD">
                    <w:rPr>
                      <w:rFonts w:ascii="VANAVIL-Avvaiyar" w:hAnsi="VANAVIL-Avvaiyar"/>
                    </w:rPr>
                    <w:t>Õ£oid mDkÂ¡fyh«.</w:t>
                  </w:r>
                </w:p>
                <w:p w:rsidR="009E0BDD" w:rsidRPr="009E0BDD" w:rsidRDefault="009E0BDD" w:rsidP="009E0BDD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lang w:val="en-US"/>
                    </w:rPr>
                  </w:pPr>
                  <w:proofErr w:type="gramStart"/>
                  <w:r w:rsidRPr="009E0BDD">
                    <w:rPr>
                      <w:rFonts w:ascii="VANAVIL-Avvaiyar" w:hAnsi="VANAVIL-Avvaiyar"/>
                      <w:lang w:val="en-US"/>
                    </w:rPr>
                    <w:t>2)nk</w:t>
                  </w:r>
                  <w:proofErr w:type="gramEnd"/>
                  <w:r w:rsidRPr="009E0BDD">
                    <w:rPr>
                      <w:rFonts w:ascii="VANAVIL-Avvaiyar" w:hAnsi="VANAVIL-Avvaiyar"/>
                      <w:lang w:val="en-US"/>
                    </w:rPr>
                    <w:t>‰go gâ¡F MF« bryéd¤ij bghJ  ãÂæèUªJ nk‰bfhŸsyh«.</w:t>
                  </w:r>
                </w:p>
                <w:p w:rsidR="009E0BDD" w:rsidRDefault="009E0BDD" w:rsidP="00A45D95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 w:val="20"/>
                      <w:szCs w:val="24"/>
                      <w:u w:val="single"/>
                      <w:lang w:val="de-D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39.</w:t>
                  </w:r>
                  <w:r w:rsidRPr="009E0BDD">
                    <w:rPr>
                      <w:rFonts w:ascii="VANAVIL-Avvaiyar" w:hAnsi="VANAVIL-Avvaiyar" w:cs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Pr="009E0BDD">
                    <w:rPr>
                      <w:rFonts w:ascii="VANAVIL-Avvaiyar" w:hAnsi="VANAVIL-Avvaiyar" w:cs="VANAVIL-Avvaiyar"/>
                      <w:szCs w:val="26"/>
                      <w:lang w:val="de-DE"/>
                    </w:rPr>
                    <w:t>gHã efuh£Á mYtyf¤Âš gâòçªJ tU« cŸ k‰W« btë¥òw gâahs®fë‹ tUif gÂnt£oid oí£lš Kiwæš (</w:t>
                  </w:r>
                  <w:r w:rsidRPr="009E0BDD">
                    <w:rPr>
                      <w:rFonts w:ascii="Times New Roman" w:hAnsi="Times New Roman" w:cs="Times New Roman"/>
                      <w:szCs w:val="26"/>
                      <w:lang w:val="de-DE"/>
                    </w:rPr>
                    <w:t>Bio Matric</w:t>
                  </w:r>
                  <w:r w:rsidRPr="009E0BDD">
                    <w:rPr>
                      <w:rFonts w:ascii="VANAVIL-Avvaiyar" w:hAnsi="VANAVIL-Avvaiyar" w:cs="VANAVIL-Avvaiyar"/>
                      <w:szCs w:val="26"/>
                      <w:lang w:val="de-DE"/>
                    </w:rPr>
                    <w:t>)  ÏaªÂu« bfhŸKjš brŒÍ« gâ¡F, bghJ ãÂ  2018-2019-‹ Ñœ jah® brŒa¥g£l kÂ¥ÕL %.2.50 Ïy£r¤Â‰F nk‰bfhŸs jå mYty® T£l¥ bghUŸv©.657,  ehŸ.28.11.2018-‹ Ñœ ã®thf mDkÂ më¤jÂ‹ ngçš    25-01-2019-« njÂa‹W x¥gªj¥ òŸëfŸ nfhu¥g£lÂš Ñœ¡©l égu¥go bgw¥g£l x¥gªj¥òŸëfŸ Ã‹tUkhW,</w:t>
                  </w:r>
                </w:p>
                <w:tbl>
                  <w:tblPr>
                    <w:tblW w:w="9213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92"/>
                    <w:gridCol w:w="4162"/>
                    <w:gridCol w:w="4059"/>
                  </w:tblGrid>
                  <w:tr w:rsidR="009E0BDD" w:rsidRPr="009E0BDD" w:rsidTr="00D5286B">
                    <w:tc>
                      <w:tcPr>
                        <w:tcW w:w="992" w:type="dxa"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  <w:t>t v©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  <w:t>x¥gªj¥òŸë kÂ¥Õ£L étu«</w:t>
                        </w:r>
                      </w:p>
                    </w:tc>
                  </w:tr>
                  <w:tr w:rsidR="009E0BDD" w:rsidRPr="009E0BDD" w:rsidTr="00D5286B">
                    <w:trPr>
                      <w:trHeight w:val="1002"/>
                    </w:trPr>
                    <w:tc>
                      <w:tcPr>
                        <w:tcW w:w="992" w:type="dxa"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9E0BDD" w:rsidRPr="009E0BDD" w:rsidRDefault="009E0BDD" w:rsidP="009E0BDD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sz w:val="20"/>
                            <w:szCs w:val="20"/>
                            <w:lang w:val="en-IN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IN"/>
                          </w:rPr>
                          <w:t>M/S</w:t>
                        </w:r>
                        <w:r w:rsidRPr="009E0BDD">
                          <w:rPr>
                            <w:rFonts w:ascii="VANAVIL-Avvaiyar" w:hAnsi="VANAVIL-Avvaiyar"/>
                            <w:sz w:val="20"/>
                            <w:szCs w:val="20"/>
                            <w:lang w:val="en-IN"/>
                          </w:rPr>
                          <w:t>.°lh® f«ô£l®,</w:t>
                        </w:r>
                      </w:p>
                      <w:p w:rsidR="009E0BDD" w:rsidRPr="009E0BDD" w:rsidRDefault="009E0BDD" w:rsidP="009E0BDD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sz w:val="20"/>
                            <w:szCs w:val="20"/>
                            <w:lang w:val="en-IN"/>
                          </w:rPr>
                        </w:pPr>
                        <w:proofErr w:type="gramStart"/>
                        <w:r w:rsidRPr="009E0BDD">
                          <w:rPr>
                            <w:rFonts w:ascii="VANAVIL-Avvaiyar" w:hAnsi="VANAVIL-Avvaiyar"/>
                            <w:sz w:val="20"/>
                            <w:szCs w:val="20"/>
                            <w:lang w:val="en-IN"/>
                          </w:rPr>
                          <w:t>gHå</w:t>
                        </w:r>
                        <w:proofErr w:type="gramEnd"/>
                        <w:r w:rsidRPr="009E0BDD">
                          <w:rPr>
                            <w:rFonts w:ascii="VANAVIL-Avvaiyar" w:hAnsi="VANAVIL-Avvaiyar"/>
                            <w:sz w:val="20"/>
                            <w:szCs w:val="20"/>
                            <w:lang w:val="en-IN"/>
                          </w:rPr>
                          <w:t>.</w:t>
                        </w:r>
                      </w:p>
                      <w:p w:rsidR="009E0BDD" w:rsidRPr="009E0BDD" w:rsidRDefault="009E0BDD" w:rsidP="009E0BDD">
                        <w:pPr>
                          <w:pStyle w:val="BodyText"/>
                          <w:spacing w:after="0" w:line="240" w:lineRule="auto"/>
                          <w:rPr>
                            <w:b/>
                            <w:bCs/>
                            <w:sz w:val="20"/>
                            <w:szCs w:val="20"/>
                            <w:lang w:val="en-IN"/>
                          </w:rPr>
                        </w:pPr>
                      </w:p>
                    </w:tc>
                    <w:tc>
                      <w:tcPr>
                        <w:tcW w:w="4059" w:type="dxa"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-0.50 </w:t>
                        </w:r>
                        <w:r w:rsidRPr="009E0BDD">
                          <w:rPr>
                            <w:rFonts w:ascii="Arial" w:hAnsi="Arial" w:cs="VANAVIL-Avvaiyar"/>
                            <w:sz w:val="20"/>
                            <w:szCs w:val="20"/>
                            <w:lang w:val="de-DE"/>
                          </w:rPr>
                          <w:t>%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 kÂ¥Õ£o‰F FiwÎ. K‹it¥ò¤ bjhif </w:t>
                        </w:r>
                        <w:r w:rsidRPr="009E0BDD">
                          <w:rPr>
                            <w:rFonts w:ascii="VANAVIL-Avvaiyar" w:hAnsi="VANAVIL-Avvaiyar" w:cs="VANAVIL-Avvaiyar"/>
                            <w:b/>
                            <w:sz w:val="20"/>
                            <w:szCs w:val="20"/>
                            <w:lang w:val="de-DE"/>
                          </w:rPr>
                          <w:t xml:space="preserve">%.2,500/-                                        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 ryh‹ v© e.br.Ó.v©. 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</w:rPr>
                          <w:t>080/1-2-18-19/</w:t>
                        </w:r>
                        <w:proofErr w:type="gramStart"/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</w:rPr>
                          <w:t>0006052 ,</w:t>
                        </w:r>
                        <w:proofErr w:type="gramEnd"/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</w:rPr>
                          <w:t xml:space="preserve"> ehŸ. 25/01/2019</w:t>
                        </w:r>
                      </w:p>
                    </w:tc>
                  </w:tr>
                  <w:tr w:rsidR="009E0BDD" w:rsidRPr="009E0BDD" w:rsidTr="00D5286B">
                    <w:trPr>
                      <w:trHeight w:val="1061"/>
                    </w:trPr>
                    <w:tc>
                      <w:tcPr>
                        <w:tcW w:w="992" w:type="dxa"/>
                      </w:tcPr>
                      <w:p w:rsidR="009E0BDD" w:rsidRPr="009E0BDD" w:rsidRDefault="009E0BDD" w:rsidP="00D5286B">
                        <w:pPr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  <w:t>2,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9E0BDD" w:rsidRPr="009E0BDD" w:rsidRDefault="009E0BDD" w:rsidP="00D5286B">
                        <w:pPr>
                          <w:pStyle w:val="BodyText"/>
                          <w:rPr>
                            <w:rFonts w:ascii="VANAVIL-Avvaiyar" w:hAnsi="VANAVIL-Avvaiyar"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M/S</w:t>
                        </w:r>
                        <w:r w:rsidRPr="009E0BDD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9E0BDD">
                          <w:rPr>
                            <w:rFonts w:ascii="VANAVIL-Avvaiyar" w:hAnsi="VANAVIL-Avvaiyar"/>
                            <w:sz w:val="20"/>
                            <w:szCs w:val="20"/>
                          </w:rPr>
                          <w:t>Á°nfh Á°l«°,</w:t>
                        </w:r>
                      </w:p>
                      <w:p w:rsidR="009E0BDD" w:rsidRPr="009E0BDD" w:rsidRDefault="009E0BDD" w:rsidP="00D5286B">
                        <w:pPr>
                          <w:pStyle w:val="BodyText"/>
                          <w:rPr>
                            <w:rFonts w:ascii="VANAVIL-Avvaiyar" w:hAnsi="VANAVIL-Avvaiyar" w:cs="VANAVIL-Avvaiyar Bold"/>
                            <w:sz w:val="20"/>
                            <w:szCs w:val="20"/>
                          </w:rPr>
                        </w:pPr>
                        <w:proofErr w:type="gramStart"/>
                        <w:r w:rsidRPr="009E0BDD">
                          <w:rPr>
                            <w:rFonts w:ascii="VANAVIL-Avvaiyar" w:hAnsi="VANAVIL-Avvaiyar"/>
                            <w:sz w:val="20"/>
                            <w:szCs w:val="20"/>
                          </w:rPr>
                          <w:t>gHå</w:t>
                        </w:r>
                        <w:proofErr w:type="gramEnd"/>
                        <w:r w:rsidRPr="009E0BDD">
                          <w:rPr>
                            <w:rFonts w:ascii="VANAVIL-Avvaiyar" w:hAnsi="VANAVIL-Avvaiyar"/>
                            <w:sz w:val="20"/>
                            <w:szCs w:val="20"/>
                          </w:rPr>
                          <w:t>.</w:t>
                        </w:r>
                      </w:p>
                      <w:p w:rsidR="009E0BDD" w:rsidRPr="009E0BDD" w:rsidRDefault="009E0BDD" w:rsidP="00D5286B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9" w:type="dxa"/>
                      </w:tcPr>
                      <w:p w:rsidR="009E0BDD" w:rsidRPr="009E0BDD" w:rsidRDefault="009E0BDD" w:rsidP="00D5286B">
                        <w:pPr>
                          <w:rPr>
                            <w:rFonts w:ascii="VANAVIL-Avvaiyar" w:hAnsi="VANAVIL-Avvaiyar" w:cs="VANAVIL-Avvaiyar"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1.0 </w:t>
                        </w:r>
                        <w:r w:rsidRPr="009E0BDD">
                          <w:rPr>
                            <w:rFonts w:ascii="Arial" w:hAnsi="Arial" w:cs="VANAVIL-Avvaiyar"/>
                            <w:sz w:val="20"/>
                            <w:szCs w:val="20"/>
                            <w:lang w:val="de-DE"/>
                          </w:rPr>
                          <w:t>%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 kÂ¥Õ£o‰F mÂf«. K‹it¥ò¤ bjhif </w:t>
                        </w:r>
                        <w:r w:rsidRPr="009E0BDD">
                          <w:rPr>
                            <w:rFonts w:ascii="VANAVIL-Avvaiyar" w:hAnsi="VANAVIL-Avvaiyar" w:cs="VANAVIL-Avvaiyar"/>
                            <w:b/>
                            <w:sz w:val="20"/>
                            <w:szCs w:val="20"/>
                            <w:lang w:val="de-DE"/>
                          </w:rPr>
                          <w:t xml:space="preserve">%.2,500/-                                        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 ryh‹ v© e.br.Ó.v©. 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</w:rPr>
                          <w:t>080/1-2-18-19/0006053, ehŸ. 25/01/2019</w:t>
                        </w:r>
                      </w:p>
                    </w:tc>
                  </w:tr>
                </w:tbl>
                <w:p w:rsidR="009E0BDD" w:rsidRPr="00E10BC9" w:rsidRDefault="009E0BDD" w:rsidP="00A45D95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A45D95" w:rsidRDefault="00A45D95">
      <w:r>
        <w:br w:type="page"/>
      </w:r>
    </w:p>
    <w:p w:rsidR="009E0BDD" w:rsidRDefault="00B64091">
      <w:r>
        <w:rPr>
          <w:noProof/>
        </w:rPr>
        <w:lastRenderedPageBreak/>
        <w:pict>
          <v:rect id="_x0000_s1068" style="position:absolute;margin-left:-25.5pt;margin-top:-39pt;width:515.25pt;height:744.75pt;z-index:251688960" fillcolor="white [3201]" strokecolor="black [3200]" strokeweight="5pt">
            <v:stroke linestyle="thickThin"/>
            <v:shadow color="#868686"/>
            <v:textbox>
              <w:txbxContent>
                <w:p w:rsidR="009E0BDD" w:rsidRPr="009E0BDD" w:rsidRDefault="009E0BDD" w:rsidP="009E0BDD">
                  <w:pPr>
                    <w:pStyle w:val="BodyText"/>
                    <w:spacing w:after="0" w:line="240" w:lineRule="auto"/>
                    <w:ind w:right="-755"/>
                    <w:jc w:val="both"/>
                    <w:rPr>
                      <w:rFonts w:ascii="VANAVIL-Avvaiyar" w:hAnsi="VANAVIL-Avvaiyar"/>
                      <w:bCs/>
                      <w:szCs w:val="26"/>
                    </w:rPr>
                  </w:pP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 xml:space="preserve">nk‰f©l égu¥go bgw¥g£l x¥gªj¥òŸëfëš x¥ò neh¡F¥g£oaš jah® brŒa¥g£lÂš tçir v©1-š f©LŸs x¥gªjjhu® </w:t>
                  </w:r>
                  <w:r w:rsidRPr="009E0BDD">
                    <w:rPr>
                      <w:rFonts w:ascii="Times New Roman" w:hAnsi="Times New Roman" w:cs="Times New Roman"/>
                      <w:szCs w:val="26"/>
                    </w:rPr>
                    <w:t>M/S</w:t>
                  </w:r>
                  <w:proofErr w:type="gramStart"/>
                  <w:r w:rsidRPr="009E0BDD">
                    <w:rPr>
                      <w:rFonts w:ascii="VANAVIL-Avvaiyar" w:hAnsi="VANAVIL-Avvaiyar"/>
                      <w:szCs w:val="26"/>
                    </w:rPr>
                    <w:t>.°</w:t>
                  </w:r>
                  <w:proofErr w:type="gramEnd"/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lh® f«ô£l®, </w:t>
                  </w: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>v‹gt®               -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0.50 </w:t>
                  </w: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 xml:space="preserve">rjÅj« kÂ¥Õ£il él Fiwthf x¥gªjòŸë më¤JŸsh®.  </w:t>
                  </w:r>
                  <w:proofErr w:type="gramStart"/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 xml:space="preserve">vdnt </w:t>
                  </w:r>
                  <w:r w:rsidRPr="009E0BDD">
                    <w:rPr>
                      <w:rFonts w:ascii="VANAVIL-Avvaiyar" w:hAnsi="VANAVIL-Avvaiyar"/>
                      <w:b/>
                      <w:bCs/>
                      <w:szCs w:val="26"/>
                    </w:rPr>
                    <w:t xml:space="preserve"> </w:t>
                  </w: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>m</w:t>
                  </w:r>
                  <w:proofErr w:type="gramEnd"/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>‹dhç‹ Fiwªj x¥gªj¥òŸëia V‰W gâ c¤ÂuÎ tH§f k‹w mDkÂ nt©o bghUŸ it¡f¥gL»wJ.</w:t>
                  </w:r>
                </w:p>
                <w:p w:rsidR="009E0BDD" w:rsidRPr="009E0BDD" w:rsidRDefault="009E0BDD" w:rsidP="009E0BDD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</w:pPr>
                  <w:r w:rsidRPr="009E0BDD">
                    <w:rPr>
                      <w:rFonts w:ascii="VANAVIL-Avvaiyar" w:hAnsi="VANAVIL-Avvaiyar" w:cs="VANAVIL-Avvaiyar"/>
                      <w:b/>
                      <w:bCs/>
                      <w:szCs w:val="26"/>
                      <w:u w:val="single"/>
                    </w:rPr>
                    <w:t>mYtyf¡ F¿¥ò</w:t>
                  </w:r>
                  <w:r w:rsidRPr="009E0BDD"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  <w:tab/>
                  </w:r>
                </w:p>
                <w:p w:rsidR="009E0BDD" w:rsidRDefault="009E0BDD" w:rsidP="009E0BDD">
                  <w:pPr>
                    <w:pStyle w:val="BodyText"/>
                    <w:spacing w:after="0" w:line="240" w:lineRule="auto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Cs w:val="26"/>
                    </w:rPr>
                    <w:t xml:space="preserve"> </w:t>
                  </w:r>
                  <w:proofErr w:type="gramStart"/>
                  <w:r w:rsidRPr="009E0BDD">
                    <w:rPr>
                      <w:rFonts w:ascii="VANAVIL-Avvaiyar" w:hAnsi="VANAVIL-Avvaiyar"/>
                      <w:szCs w:val="26"/>
                    </w:rPr>
                    <w:t>tu¥</w:t>
                  </w:r>
                  <w:proofErr w:type="gramEnd"/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bg‰WŸs Ïu©L x¥gªj¥òŸëfëš  </w:t>
                  </w: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>-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0.50 </w:t>
                  </w: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 xml:space="preserve">rjÅj« 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Fiwthf bfhL¤JŸs    </w:t>
                  </w:r>
                  <w:r w:rsidRPr="009E0BDD">
                    <w:rPr>
                      <w:rFonts w:ascii="Times New Roman" w:hAnsi="Times New Roman" w:cs="Times New Roman"/>
                      <w:szCs w:val="26"/>
                    </w:rPr>
                    <w:t>M/S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>.°lh® f«ô£l®,</w:t>
                  </w:r>
                  <w:r w:rsidRPr="009E0BDD">
                    <w:rPr>
                      <w:rFonts w:ascii="VANAVIL-Avvaiyar" w:hAnsi="VANAVIL-Avvaiyar"/>
                      <w:b/>
                      <w:bCs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-0.50 x¥gªjjhuç‹ x¥gªj¥òŸëæid k‹w« V‰fyh«. </w:t>
                  </w:r>
                  <w:proofErr w:type="gramStart"/>
                  <w:r w:rsidRPr="009E0BDD">
                    <w:rPr>
                      <w:rFonts w:ascii="VANAVIL-Avvaiyar" w:hAnsi="VANAVIL-Avvaiyar"/>
                      <w:b/>
                      <w:bCs/>
                      <w:szCs w:val="26"/>
                    </w:rPr>
                    <w:t>(e.f.v©.</w:t>
                  </w:r>
                  <w:proofErr w:type="gramEnd"/>
                  <w:r w:rsidRPr="009E0BDD">
                    <w:rPr>
                      <w:rFonts w:ascii="VANAVIL-Avvaiyar" w:hAnsi="VANAVIL-Avvaiyar"/>
                      <w:b/>
                      <w:bCs/>
                      <w:szCs w:val="26"/>
                    </w:rPr>
                    <w:t xml:space="preserve">  </w:t>
                  </w:r>
                  <w:proofErr w:type="gramStart"/>
                  <w:r w:rsidRPr="009E0BDD">
                    <w:rPr>
                      <w:rFonts w:ascii="VANAVIL-Avvaiyar" w:hAnsi="VANAVIL-Avvaiyar"/>
                      <w:b/>
                      <w:bCs/>
                      <w:szCs w:val="26"/>
                    </w:rPr>
                    <w:t>173/2018/Ï1</w:t>
                  </w:r>
                  <w:r w:rsidRPr="009E0BDD">
                    <w:rPr>
                      <w:b/>
                      <w:bCs/>
                      <w:szCs w:val="26"/>
                    </w:rPr>
                    <w:t>).</w:t>
                  </w:r>
                  <w:proofErr w:type="gramEnd"/>
                  <w:r w:rsidRPr="00796059">
                    <w:rPr>
                      <w:b/>
                      <w:bCs/>
                      <w:sz w:val="26"/>
                      <w:szCs w:val="26"/>
                    </w:rPr>
                    <w:tab/>
                  </w:r>
                </w:p>
                <w:p w:rsidR="009E0BDD" w:rsidRPr="00EF0119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40.</w:t>
                  </w:r>
                  <w:r w:rsidRPr="009E0BDD">
                    <w:rPr>
                      <w:rFonts w:ascii="VANAVIL-Avvaiyar" w:hAnsi="VANAVIL-Avvaiyar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E0BDD">
                    <w:rPr>
                      <w:rFonts w:ascii="VANAVIL-Avvaiyar" w:hAnsi="VANAVIL-Avvaiyar" w:cs="Arial"/>
                      <w:szCs w:val="28"/>
                    </w:rPr>
                    <w:t>gHå</w:t>
                  </w:r>
                  <w:proofErr w:type="gramEnd"/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 efuh£Á¡F brhªjkhd ghyhW nläš 2 </w:t>
                  </w:r>
                  <w:r w:rsidRPr="009E0BDD">
                    <w:rPr>
                      <w:rFonts w:ascii="Times New Roman" w:hAnsi="Times New Roman"/>
                      <w:szCs w:val="28"/>
                    </w:rPr>
                    <w:t>No</w:t>
                  </w:r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 75 </w:t>
                  </w:r>
                  <w:r w:rsidRPr="009E0BDD">
                    <w:rPr>
                      <w:rFonts w:ascii="Times New Roman" w:hAnsi="Times New Roman"/>
                      <w:szCs w:val="28"/>
                    </w:rPr>
                    <w:t xml:space="preserve">HP </w:t>
                  </w:r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ä‹nkh£lh® Ïa¡f¥g£L tU»wJ. 75 </w:t>
                  </w:r>
                  <w:r w:rsidRPr="009E0BDD">
                    <w:rPr>
                      <w:rFonts w:ascii="Times New Roman" w:hAnsi="Times New Roman"/>
                      <w:szCs w:val="28"/>
                    </w:rPr>
                    <w:t xml:space="preserve">HP </w:t>
                  </w:r>
                  <w:r w:rsidRPr="009E0BDD">
                    <w:rPr>
                      <w:rFonts w:ascii="VANAVIL-Avvaiyar" w:hAnsi="VANAVIL-Avvaiyar" w:cs="Arial"/>
                      <w:szCs w:val="28"/>
                    </w:rPr>
                    <w:t>ä‹ nkh£</w:t>
                  </w:r>
                  <w:proofErr w:type="gramStart"/>
                  <w:r w:rsidRPr="009E0BDD">
                    <w:rPr>
                      <w:rFonts w:ascii="VANAVIL-Avvaiyar" w:hAnsi="VANAVIL-Avvaiyar" w:cs="Arial"/>
                      <w:szCs w:val="28"/>
                    </w:rPr>
                    <w:t>lh</w:t>
                  </w:r>
                  <w:proofErr w:type="gramEnd"/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® x‹W gGJ V‰g£L Ïa¡f Koahkš cŸsJ. </w:t>
                  </w:r>
                  <w:proofErr w:type="gramStart"/>
                  <w:r w:rsidRPr="009E0BDD">
                    <w:rPr>
                      <w:rFonts w:ascii="VANAVIL-Avvaiyar" w:hAnsi="VANAVIL-Avvaiyar" w:cs="Arial"/>
                      <w:szCs w:val="28"/>
                    </w:rPr>
                    <w:t>x‹iw</w:t>
                  </w:r>
                  <w:proofErr w:type="gramEnd"/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 k£Lnk it¤J ga‹gL¤j¥g£L tU»wJ mjid Ïilélhkš bjhl®¢Áahf Ïa¡fKoahJ.  </w:t>
                  </w:r>
                  <w:proofErr w:type="gramStart"/>
                  <w:r w:rsidRPr="009E0BDD">
                    <w:rPr>
                      <w:rFonts w:ascii="VANAVIL-Avvaiyar" w:hAnsi="VANAVIL-Avvaiyar" w:cs="Arial"/>
                      <w:szCs w:val="28"/>
                    </w:rPr>
                    <w:t>mJÎ</w:t>
                  </w:r>
                  <w:proofErr w:type="gramEnd"/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« gGJ V‰g£lhš gHå efç‹ FoÚ® KGtJ« °j«Ã¤J éL«.  </w:t>
                  </w:r>
                  <w:proofErr w:type="gramStart"/>
                  <w:r w:rsidRPr="009E0BDD">
                    <w:rPr>
                      <w:rFonts w:ascii="VANAVIL-Avvaiyar" w:hAnsi="VANAVIL-Avvaiyar" w:cs="Arial"/>
                      <w:szCs w:val="28"/>
                    </w:rPr>
                    <w:t>vdnt</w:t>
                  </w:r>
                  <w:proofErr w:type="gramEnd"/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 gHå k¡fë‹ ey‹ fUÂ ä‹nkh£liu gGJ Ú¡f« (</w:t>
                  </w:r>
                  <w:r w:rsidRPr="009E0BDD">
                    <w:rPr>
                      <w:rFonts w:ascii="Times New Roman" w:hAnsi="Times New Roman"/>
                      <w:szCs w:val="28"/>
                    </w:rPr>
                    <w:t>Shaft, Winding, Bush</w:t>
                  </w:r>
                  <w:r w:rsidRPr="009E0BDD">
                    <w:rPr>
                      <w:rFonts w:ascii="VANAVIL-Avvaiyar" w:hAnsi="VANAVIL-Avvaiyar" w:cs="Arial"/>
                      <w:szCs w:val="28"/>
                    </w:rPr>
                    <w:t>)  brŒa bryéd« nk‰bfhŸs kÂ¥ÕL %.3.00 Ïy£r¤Â‰F ã®thf mDkÂ nt©l¥gL»wJ.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</w:pPr>
                  <w:r w:rsidRPr="009E0BDD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>mYtyf¡F¿¥</w:t>
                  </w:r>
                  <w:proofErr w:type="gramStart"/>
                  <w:r w:rsidRPr="009E0BDD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>ò :</w:t>
                  </w:r>
                  <w:proofErr w:type="gramEnd"/>
                  <w:r w:rsidRPr="009E0BDD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 xml:space="preserve">   </w:t>
                  </w:r>
                </w:p>
                <w:p w:rsidR="009E0BDD" w:rsidRPr="009E0BDD" w:rsidRDefault="009E0BDD" w:rsidP="006702C5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proofErr w:type="gramStart"/>
                  <w:r w:rsidRPr="009E0BDD">
                    <w:rPr>
                      <w:rFonts w:ascii="VANAVIL-Avvaiyar" w:hAnsi="VANAVIL-Avvaiyar" w:cs="Arial"/>
                      <w:szCs w:val="28"/>
                    </w:rPr>
                    <w:t>kÂ¥</w:t>
                  </w:r>
                  <w:proofErr w:type="gramEnd"/>
                  <w:r w:rsidRPr="009E0BDD">
                    <w:rPr>
                      <w:rFonts w:ascii="VANAVIL-Avvaiyar" w:hAnsi="VANAVIL-Avvaiyar" w:cs="Arial"/>
                      <w:szCs w:val="28"/>
                    </w:rPr>
                    <w:t>Õ£oid mDkÂ¡fyh«.</w:t>
                  </w:r>
                </w:p>
                <w:p w:rsidR="009E0BDD" w:rsidRPr="009E0BDD" w:rsidRDefault="009E0BDD" w:rsidP="006702C5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proofErr w:type="gramStart"/>
                  <w:r w:rsidRPr="009E0BDD">
                    <w:rPr>
                      <w:rFonts w:ascii="VANAVIL-Avvaiyar" w:hAnsi="VANAVIL-Avvaiyar" w:cs="Arial"/>
                      <w:szCs w:val="28"/>
                    </w:rPr>
                    <w:t>mtru</w:t>
                  </w:r>
                  <w:proofErr w:type="gramEnd"/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 mtÁa« fUÂ x¥gªÂ¥òŸë nfhçaijÍ«, ntiy c¤ÂuÎ tH§»lÎ« mDkÂ¡fyh«.</w:t>
                  </w:r>
                </w:p>
                <w:p w:rsidR="009E0BDD" w:rsidRDefault="009E0BDD" w:rsidP="006702C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proofErr w:type="gramStart"/>
                  <w:r w:rsidRPr="009E0BDD">
                    <w:rPr>
                      <w:rFonts w:ascii="VANAVIL-Avvaiyar" w:hAnsi="VANAVIL-Avvaiyar" w:cs="Arial"/>
                      <w:szCs w:val="28"/>
                    </w:rPr>
                    <w:t>nk‰go</w:t>
                  </w:r>
                  <w:proofErr w:type="gramEnd"/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 bryéd¤ij FoÚ® ãÂæèUªJ nk‰bfhŸsyh«.    (e.f.v©. 695/2019/Ï2)    </w:t>
                  </w:r>
                </w:p>
                <w:p w:rsid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</w:rPr>
                  </w:pPr>
                  <w:r w:rsidRPr="009E0BDD">
                    <w:rPr>
                      <w:rFonts w:ascii="VANAVIL-Avvaiyar" w:hAnsi="VANAVIL-Avvaiyar" w:cs="Arial"/>
                      <w:b/>
                      <w:sz w:val="28"/>
                      <w:szCs w:val="28"/>
                    </w:rPr>
                    <w:t>41</w:t>
                  </w:r>
                  <w:r>
                    <w:rPr>
                      <w:rFonts w:ascii="VANAVIL-Avvaiyar" w:hAnsi="VANAVIL-Avvaiyar" w:cs="Arial"/>
                      <w:b/>
                      <w:sz w:val="28"/>
                      <w:szCs w:val="28"/>
                    </w:rPr>
                    <w:t>.</w:t>
                  </w:r>
                  <w:r w:rsidRPr="009E0BDD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9E0BDD">
                    <w:rPr>
                      <w:rFonts w:ascii="Latha" w:hAnsi="Latha" w:cs="Latha"/>
                    </w:rPr>
                    <w:t xml:space="preserve">நகராட்சி நிர்வாக ஆணையர் சென்னை அவர்களின் செயல்முறை கடிதம் ந.க. எண். </w:t>
                  </w:r>
                  <w:proofErr w:type="gramStart"/>
                  <w:r w:rsidRPr="009E0BDD">
                    <w:rPr>
                      <w:rFonts w:ascii="VANAVIL-Avvaiyar" w:hAnsi="VANAVIL-Avvaiyar" w:cs="Latha"/>
                    </w:rPr>
                    <w:t>38984/2014/</w:t>
                  </w:r>
                  <w:r w:rsidRPr="009E0BDD">
                    <w:rPr>
                      <w:rFonts w:ascii="VANAVIL-Avvaiyar" w:hAnsi="Latha" w:cs="Latha"/>
                    </w:rPr>
                    <w:t>பி</w:t>
                  </w:r>
                  <w:r w:rsidRPr="009E0BDD">
                    <w:rPr>
                      <w:rFonts w:ascii="VANAVIL-Avvaiyar" w:hAnsi="VANAVIL-Avvaiyar" w:cs="Latha"/>
                    </w:rPr>
                    <w:t>1.</w:t>
                  </w:r>
                  <w:proofErr w:type="gramEnd"/>
                  <w:r w:rsidRPr="009E0BDD">
                    <w:rPr>
                      <w:rFonts w:ascii="VANAVIL-Avvaiyar" w:hAnsi="VANAVIL-Avvaiyar" w:cs="Latha"/>
                    </w:rPr>
                    <w:t xml:space="preserve"> </w:t>
                  </w:r>
                  <w:proofErr w:type="gramStart"/>
                  <w:r w:rsidRPr="009E0BDD">
                    <w:rPr>
                      <w:rFonts w:ascii="VANAVIL-Avvaiyar" w:hAnsi="Latha" w:cs="Latha"/>
                    </w:rPr>
                    <w:t>நாள்</w:t>
                  </w:r>
                  <w:r w:rsidRPr="009E0BDD">
                    <w:rPr>
                      <w:rFonts w:ascii="VANAVIL-Avvaiyar" w:hAnsi="VANAVIL-Avvaiyar" w:cs="Latha"/>
                    </w:rPr>
                    <w:t>.</w:t>
                  </w:r>
                  <w:proofErr w:type="gramEnd"/>
                  <w:r w:rsidRPr="009E0BDD">
                    <w:rPr>
                      <w:rFonts w:ascii="VANAVIL-Avvaiyar" w:hAnsi="VANAVIL-Avvaiyar" w:cs="Latha"/>
                    </w:rPr>
                    <w:t xml:space="preserve"> 11.01.2019-‹</w:t>
                  </w:r>
                  <w:r w:rsidRPr="009E0BDD">
                    <w:rPr>
                      <w:rFonts w:ascii="Latha" w:hAnsi="Latha" w:cs="Latha"/>
                    </w:rPr>
                    <w:t xml:space="preserve">படி </w:t>
                  </w:r>
                  <w:r w:rsidRPr="009E0BDD">
                    <w:rPr>
                      <w:rFonts w:ascii="VANAVIL-Avvaiyar" w:hAnsi="VANAVIL-Avvaiyar" w:cs="Latha"/>
                    </w:rPr>
                    <w:t>Ïª</w:t>
                  </w:r>
                  <w:r w:rsidRPr="009E0BDD">
                    <w:rPr>
                      <w:rFonts w:ascii="Latha" w:hAnsi="Latha" w:cs="Latha"/>
                    </w:rPr>
                    <w:t xml:space="preserve">நகராட்சியில் </w:t>
                  </w:r>
                  <w:r w:rsidRPr="009E0BDD">
                    <w:rPr>
                      <w:rFonts w:ascii="VANAVIL-Avvaiyar" w:hAnsi="VANAVIL-Avvaiyar" w:cs="Latha"/>
                    </w:rPr>
                    <w:t>2018-</w:t>
                  </w:r>
                  <w:proofErr w:type="gramStart"/>
                  <w:r w:rsidRPr="009E0BDD">
                    <w:rPr>
                      <w:rFonts w:ascii="VANAVIL-Avvaiyar" w:hAnsi="VANAVIL-Avvaiyar" w:cs="Latha"/>
                    </w:rPr>
                    <w:t>2019</w:t>
                  </w:r>
                  <w:r w:rsidRPr="009E0BDD">
                    <w:rPr>
                      <w:rFonts w:ascii="Latha" w:hAnsi="Latha" w:cs="Latha"/>
                    </w:rPr>
                    <w:t xml:space="preserve">  </w:t>
                  </w:r>
                  <w:r w:rsidRPr="009E0BDD">
                    <w:rPr>
                      <w:rFonts w:ascii="VANAVIL-Avvaiyar" w:hAnsi="VANAVIL-Avvaiyar"/>
                    </w:rPr>
                    <w:t>öŒik</w:t>
                  </w:r>
                  <w:proofErr w:type="gramEnd"/>
                  <w:r w:rsidRPr="009E0BDD">
                    <w:rPr>
                      <w:rFonts w:ascii="VANAVIL-Avvaiyar" w:hAnsi="VANAVIL-Avvaiyar"/>
                    </w:rPr>
                    <w:t xml:space="preserve"> ÏªÂah Â£l« -        (</w:t>
                  </w:r>
                  <w:r w:rsidRPr="009E0BDD">
                    <w:rPr>
                      <w:rFonts w:ascii="Times New Roman" w:hAnsi="Times New Roman" w:cs="Times New Roman"/>
                    </w:rPr>
                    <w:t>8</w:t>
                  </w:r>
                  <w:r w:rsidRPr="009E0BDD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9E0BDD">
                    <w:rPr>
                      <w:rFonts w:ascii="Times New Roman" w:hAnsi="Times New Roman" w:cs="Times New Roman"/>
                    </w:rPr>
                    <w:t xml:space="preserve"> SHPC) </w:t>
                  </w:r>
                  <w:r w:rsidRPr="009E0BDD">
                    <w:rPr>
                      <w:rFonts w:ascii="Latha" w:hAnsi="Latha" w:cs="Latha"/>
                    </w:rPr>
                    <w:t xml:space="preserve">2018-19-ன் கீழ் ரூ. 30.60 இலட்சம் மதிப்பீட்டில் </w:t>
                  </w:r>
                  <w:r w:rsidRPr="009E0BDD">
                    <w:rPr>
                      <w:rFonts w:ascii="VANAVIL-Avvaiyar" w:hAnsi="VANAVIL-Avvaiyar"/>
                    </w:rPr>
                    <w:t>17 v©â¡if ng£lçahš Ïa§F« thfd§fŸ (</w:t>
                  </w:r>
                  <w:r w:rsidRPr="009E0BDD">
                    <w:rPr>
                      <w:rFonts w:ascii="Times New Roman" w:hAnsi="Times New Roman" w:cs="Times New Roman"/>
                    </w:rPr>
                    <w:t>BOV</w:t>
                  </w:r>
                  <w:r w:rsidRPr="009E0BDD">
                    <w:rPr>
                      <w:rFonts w:ascii="VANAVIL-Avvaiyar" w:hAnsi="VANAVIL-Avvaiyar"/>
                    </w:rPr>
                    <w:t>) éãnahf« brŒÍ« gâ</w:t>
                  </w:r>
                  <w:r w:rsidRPr="009E0BDD">
                    <w:rPr>
                      <w:rFonts w:ascii="Latha" w:hAnsi="Latha" w:cs="Latha"/>
                    </w:rPr>
                    <w:t xml:space="preserve"> மேற்கொள்ள நிர்வாக அனுமதி வழங்கப்ப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£L 14/02/2019-š x¥gªj¥òŸë nfhu¥g£lÂš Ñœf©lthW, </w:t>
                  </w:r>
                </w:p>
                <w:tbl>
                  <w:tblPr>
                    <w:tblStyle w:val="TableGrid"/>
                    <w:tblW w:w="10314" w:type="dxa"/>
                    <w:jc w:val="center"/>
                    <w:tblLook w:val="04A0"/>
                  </w:tblPr>
                  <w:tblGrid>
                    <w:gridCol w:w="671"/>
                    <w:gridCol w:w="2956"/>
                    <w:gridCol w:w="1368"/>
                    <w:gridCol w:w="1852"/>
                    <w:gridCol w:w="1513"/>
                    <w:gridCol w:w="1954"/>
                  </w:tblGrid>
                  <w:tr w:rsidR="009E0BDD" w:rsidRPr="009E0BDD" w:rsidTr="009E0BDD">
                    <w:trPr>
                      <w:trHeight w:val="1377"/>
                      <w:jc w:val="center"/>
                    </w:trPr>
                    <w:tc>
                      <w:tcPr>
                        <w:tcW w:w="671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proofErr w:type="gramStart"/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t</w:t>
                        </w:r>
                        <w:proofErr w:type="gramEnd"/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.</w:t>
                        </w:r>
                      </w:p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v©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ãWtd¤Â‹ bga®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  <w:b/>
                          </w:rPr>
                          <w:t xml:space="preserve">EMD </w:t>
                        </w: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brY¤Âa égu«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éiy é»j« / 1 v©z«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x¥gªj¥òŸë bjhif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kÂ¥Õ£L éiy é»j« TLjš/FiwÎ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671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9E0BDD" w:rsidRPr="009E0BDD" w:rsidRDefault="009E0BDD" w:rsidP="009E0BD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 xml:space="preserve">Neptune Automation, </w:t>
                        </w:r>
                      </w:p>
                      <w:p w:rsidR="009E0BDD" w:rsidRPr="009E0BDD" w:rsidRDefault="009E0BDD" w:rsidP="009E0BD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Erode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EMD Excemption</w:t>
                        </w:r>
                        <w:r w:rsidRPr="009E0BDD">
                          <w:rPr>
                            <w:rFonts w:ascii="VANAVIL-Avvaiyar" w:hAnsi="VANAVIL-Avvaiyar"/>
                          </w:rPr>
                          <w:t>.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161900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2752300.00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E0BDD">
                          <w:rPr>
                            <w:rFonts w:ascii="VANAVIL-Avvaiyar" w:hAnsi="VANAVIL-Avvaiyar" w:cs="Times New Roman"/>
                          </w:rPr>
                          <w:t xml:space="preserve">-24.80 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>%</w:t>
                        </w: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 xml:space="preserve"> FiwÎ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671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2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9E0BDD" w:rsidRPr="009E0BDD" w:rsidRDefault="009E0BDD" w:rsidP="009E0BDD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M/s. Priyam Industrial and Equipments, 48/88, Old Palani Road, Kolinjiwadi, Dharapuram, Tiruppur District.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EMD Excemption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161567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2746639.00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9E0BDD">
                          <w:rPr>
                            <w:rFonts w:ascii="VANAVIL-Avvaiyar" w:hAnsi="VANAVIL-Avvaiyar" w:cs="Times New Roman"/>
                          </w:rPr>
                          <w:t>-24.96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 xml:space="preserve">% </w:t>
                        </w: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FiwÎ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671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3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9E0BDD" w:rsidRPr="009E0BDD" w:rsidRDefault="009E0BDD" w:rsidP="009E0BDD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M/s. Sri Arun Indian Motors, 5, Gandhi Road, Salem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9E0BDD" w:rsidRPr="009E0BDD" w:rsidRDefault="009E0BDD" w:rsidP="009E0BDD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EMD Excemption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179800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3056600.00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Latha" w:hAnsi="Latha" w:cs="Latha"/>
                          </w:rPr>
                        </w:pPr>
                        <w:r w:rsidRPr="009E0BDD">
                          <w:rPr>
                            <w:rFonts w:ascii="VANAVIL-Avvaiyar" w:hAnsi="VANAVIL-Avvaiyar" w:cs="Times New Roman"/>
                          </w:rPr>
                          <w:t>-16.49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>%</w:t>
                        </w: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 xml:space="preserve"> FiwÎ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671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4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9E0BDD" w:rsidRPr="009E0BDD" w:rsidRDefault="009E0BDD" w:rsidP="009E0BDD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Sharp Systems, Coimbatore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EMD Excemption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178000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3026000.00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 w:cs="Times New Roman"/>
                          </w:rPr>
                          <w:t>-17.32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>%</w:t>
                        </w: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 xml:space="preserve"> FiwÎ</w:t>
                        </w:r>
                      </w:p>
                    </w:tc>
                  </w:tr>
                </w:tbl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Times New Roman"/>
                    </w:rPr>
                  </w:pPr>
                  <w:r w:rsidRPr="009E0BDD">
                    <w:rPr>
                      <w:rFonts w:ascii="VANAVIL-Avvaiyar" w:hAnsi="Latha" w:cs="Latha"/>
                    </w:rPr>
                    <w:t>மேற்படி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 tu¥bg‰w eh‹F </w:t>
                  </w:r>
                  <w:r w:rsidRPr="009E0BDD">
                    <w:rPr>
                      <w:rFonts w:ascii="VANAVIL-Avvaiyar" w:hAnsi="Latha" w:cs="Latha"/>
                    </w:rPr>
                    <w:t>ஒப்பந்தப்புள்ளிகளில்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 kÂ¥Õ£ilél </w:t>
                  </w:r>
                  <w:r w:rsidRPr="009E0BDD">
                    <w:rPr>
                      <w:rFonts w:ascii="VANAVIL-Avvaiyar" w:hAnsi="VANAVIL-Avvaiyar" w:cs="Times New Roman"/>
                    </w:rPr>
                    <w:t>24.96</w:t>
                  </w:r>
                  <w:r w:rsidRPr="009E0BDD">
                    <w:rPr>
                      <w:rFonts w:ascii="Times New Roman" w:hAnsi="Times New Roman" w:cs="Times New Roman"/>
                    </w:rPr>
                    <w:t xml:space="preserve">% </w:t>
                  </w:r>
                  <w:r w:rsidRPr="009E0BDD">
                    <w:rPr>
                      <w:rFonts w:ascii="VANAVIL-Avvaiyar" w:hAnsi="VANAVIL-Avvaiyar"/>
                      <w:b/>
                    </w:rPr>
                    <w:t>Fiwthf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 bfhL¤</w:t>
                  </w:r>
                  <w:proofErr w:type="gramStart"/>
                  <w:r w:rsidRPr="009E0BDD">
                    <w:rPr>
                      <w:rFonts w:ascii="VANAVIL-Avvaiyar" w:hAnsi="VANAVIL-Avvaiyar" w:cs="Latha"/>
                    </w:rPr>
                    <w:t xml:space="preserve">JŸs </w:t>
                  </w:r>
                  <w:r w:rsidRPr="009E0BDD">
                    <w:rPr>
                      <w:rFonts w:ascii="Latha" w:hAnsi="Latha" w:cs="Latha"/>
                    </w:rPr>
                    <w:t xml:space="preserve"> </w:t>
                  </w:r>
                  <w:r w:rsidRPr="009E0BDD">
                    <w:rPr>
                      <w:rFonts w:ascii="Times New Roman" w:hAnsi="Times New Roman" w:cs="Times New Roman"/>
                    </w:rPr>
                    <w:t>M</w:t>
                  </w:r>
                  <w:proofErr w:type="gramEnd"/>
                  <w:r w:rsidRPr="009E0BDD">
                    <w:rPr>
                      <w:rFonts w:ascii="Times New Roman" w:hAnsi="Times New Roman" w:cs="Times New Roman"/>
                    </w:rPr>
                    <w:t>/s. Priyam Industrial and Equipments, 48/88, Old Palani Road, Kolinjiwadi, Dharapuram</w:t>
                  </w:r>
                  <w:r w:rsidRPr="009E0BDD">
                    <w:rPr>
                      <w:rFonts w:ascii="VANAVIL-Avvaiyar" w:hAnsi="VANAVIL-Avvaiyar" w:cs="Times New Roman"/>
                    </w:rPr>
                    <w:t xml:space="preserve"> ãWtd¤Â‹ x¥gªj¥òŸë k‹w¤Â‹ gh®it¡F«, Koé‰F¡F«. 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Latha" w:hAnsi="Latha" w:cs="Latha"/>
                      <w:b/>
                      <w:sz w:val="20"/>
                      <w:u w:val="single"/>
                    </w:rPr>
                  </w:pPr>
                  <w:r w:rsidRPr="009E0BDD">
                    <w:rPr>
                      <w:rFonts w:ascii="Latha" w:hAnsi="Latha" w:cs="Latha"/>
                      <w:b/>
                      <w:sz w:val="20"/>
                      <w:u w:val="single"/>
                    </w:rPr>
                    <w:t>அலுவலக குறிப்பு:</w:t>
                  </w:r>
                </w:p>
                <w:p w:rsid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Times New Roman"/>
                      <w:sz w:val="24"/>
                      <w:szCs w:val="24"/>
                    </w:rPr>
                  </w:pPr>
                  <w:proofErr w:type="gramStart"/>
                  <w:r w:rsidRPr="009E0BDD">
                    <w:rPr>
                      <w:rFonts w:ascii="Latha" w:hAnsi="Latha" w:cs="Latha"/>
                      <w:b/>
                      <w:u w:val="single"/>
                    </w:rPr>
                    <w:t>1)</w:t>
                  </w:r>
                  <w:r w:rsidRPr="009E0BDD">
                    <w:rPr>
                      <w:rFonts w:ascii="VANAVIL-Avvaiyar" w:hAnsi="VANAVIL-Avvaiyar" w:cs="Latha"/>
                    </w:rPr>
                    <w:t>Fiw</w:t>
                  </w:r>
                  <w:proofErr w:type="gramEnd"/>
                  <w:r w:rsidRPr="009E0BDD">
                    <w:rPr>
                      <w:rFonts w:ascii="VANAVIL-Avvaiyar" w:hAnsi="VANAVIL-Avvaiyar" w:cs="Latha"/>
                    </w:rPr>
                    <w:t>ªj x¥gªj¥òŸë bfhL¤JŸs</w:t>
                  </w:r>
                  <w:r w:rsidRPr="009E0BDD">
                    <w:rPr>
                      <w:rFonts w:ascii="VANAVIL-Avvaiyar" w:hAnsi="VANAVIL-Avvaiyar" w:cs="Latha"/>
                      <w:b/>
                      <w:u w:val="single"/>
                    </w:rPr>
                    <w:t xml:space="preserve"> </w:t>
                  </w:r>
                  <w:r w:rsidRPr="009E0BDD">
                    <w:rPr>
                      <w:rFonts w:ascii="Times New Roman" w:hAnsi="Times New Roman" w:cs="Times New Roman"/>
                    </w:rPr>
                    <w:t>M/s. Priyam Industrial and  Equipments, Dharapuram</w:t>
                  </w:r>
                  <w:r w:rsidRPr="00D70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70FFC">
                    <w:rPr>
                      <w:rFonts w:ascii="VANAVIL-Avvaiyar" w:hAnsi="VANAVIL-Avvaiyar" w:cs="Times New Roman"/>
                      <w:sz w:val="24"/>
                      <w:szCs w:val="24"/>
                    </w:rPr>
                    <w:t xml:space="preserve">ãWtd¤Â‹ x¥gªj¥òŸëia </w:t>
                  </w:r>
                  <w:r>
                    <w:rPr>
                      <w:rFonts w:ascii="VANAVIL-Avvaiyar" w:hAnsi="VANAVIL-Avvaiyar" w:cs="Times New Roman"/>
                      <w:sz w:val="24"/>
                      <w:szCs w:val="24"/>
                    </w:rPr>
                    <w:t xml:space="preserve">  </w:t>
                  </w:r>
                  <w:r w:rsidRPr="00D70FFC">
                    <w:rPr>
                      <w:rFonts w:ascii="VANAVIL-Avvaiyar" w:hAnsi="VANAVIL-Avvaiyar" w:cs="Times New Roman"/>
                      <w:sz w:val="24"/>
                      <w:szCs w:val="24"/>
                    </w:rPr>
                    <w:t>V‰fyh«.</w:t>
                  </w:r>
                  <w:r>
                    <w:rPr>
                      <w:rFonts w:ascii="VANAVIL-Avvaiyar" w:hAnsi="VANAVIL-Avvaiyar" w:cs="Times New Roman"/>
                      <w:sz w:val="24"/>
                      <w:szCs w:val="24"/>
                    </w:rPr>
                    <w:t xml:space="preserve"> </w:t>
                  </w:r>
                </w:p>
                <w:p w:rsidR="009E0BDD" w:rsidRPr="003A6FBB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sz w:val="24"/>
                      <w:szCs w:val="24"/>
                    </w:rPr>
                  </w:pPr>
                  <w:proofErr w:type="gramStart"/>
                  <w:r w:rsidRPr="000B3EFC">
                    <w:rPr>
                      <w:rFonts w:ascii="Latha" w:hAnsi="Latha" w:cs="Latha"/>
                      <w:b/>
                    </w:rPr>
                    <w:t>2)</w:t>
                  </w:r>
                  <w:r w:rsidRPr="003A6FBB">
                    <w:rPr>
                      <w:rFonts w:ascii="VANAVIL-Avvaiyar" w:hAnsi="VANAVIL-Avvaiyar" w:cs="Latha"/>
                      <w:sz w:val="24"/>
                      <w:szCs w:val="24"/>
                    </w:rPr>
                    <w:t>mtru</w:t>
                  </w:r>
                  <w:proofErr w:type="gramEnd"/>
                  <w:r w:rsidRPr="003A6FBB">
                    <w:rPr>
                      <w:rFonts w:ascii="VANAVIL-Avvaiyar" w:hAnsi="VANAVIL-Avvaiyar" w:cs="Latha"/>
                      <w:sz w:val="24"/>
                      <w:szCs w:val="24"/>
                    </w:rPr>
                    <w:t xml:space="preserve"> mtÁa« fUÂ k‹w mDkÂ vÂ® neh¡» jå mYtyç‹ K‹mDkÂ bg‰W ntiy c¤ÂuÎ tH§»aijÍ« mDkÂ¡fyh«.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b/>
                      <w:sz w:val="28"/>
                      <w:szCs w:val="28"/>
                    </w:rPr>
                  </w:pPr>
                </w:p>
                <w:p w:rsidR="009E0BDD" w:rsidRPr="00017753" w:rsidRDefault="009E0BDD" w:rsidP="009E0BDD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9E0BDD" w:rsidRDefault="009E0BDD">
      <w:r>
        <w:br w:type="page"/>
      </w:r>
    </w:p>
    <w:p w:rsidR="009E0BDD" w:rsidRDefault="00B64091">
      <w:r>
        <w:rPr>
          <w:noProof/>
        </w:rPr>
        <w:lastRenderedPageBreak/>
        <w:pict>
          <v:rect id="_x0000_s1069" style="position:absolute;margin-left:-25.5pt;margin-top:-40.5pt;width:515.25pt;height:756pt;z-index:251689984" fillcolor="white [3201]" strokecolor="black [3200]" strokeweight="5pt">
            <v:stroke linestyle="thickThin"/>
            <v:shadow color="#868686"/>
            <v:textbox>
              <w:txbxContent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sz w:val="18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42.</w:t>
                  </w:r>
                  <w:r w:rsidRPr="009E0BDD">
                    <w:rPr>
                      <w:rFonts w:ascii="VANAVIL-Avvaiyar" w:hAnsi="VANAVIL-Avvaiyar" w:cs="Lath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E0BDD">
                    <w:rPr>
                      <w:rFonts w:ascii="VANAVIL-Avvaiyar" w:hAnsi="VANAVIL-Avvaiyar" w:cs="Latha"/>
                      <w:sz w:val="20"/>
                    </w:rPr>
                    <w:t>gHã</w:t>
                  </w:r>
                  <w:proofErr w:type="gramEnd"/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நகராட்சியில்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 xml:space="preserve">öŒik ÏªÂah Â£l« - Âl¡fêÎ nkyh©ik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பணிகள்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         2018-19-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ன்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கீழ்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ரூ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. </w:t>
                  </w:r>
                  <w:proofErr w:type="gramStart"/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18.00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இலட்சம்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மதிப்பீட்டில்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 xml:space="preserve"> bghUŸ/ts« Û£ò ika</w:t>
                  </w:r>
                  <w:r w:rsidRPr="003A1741">
                    <w:rPr>
                      <w:rFonts w:ascii="Times New Roman" w:hAnsi="Times New Roman" w:cs="Times New Roman"/>
                    </w:rPr>
                    <w:t>«     (Meterial/Resource Recovery Centre)</w:t>
                  </w:r>
                  <w:r w:rsidRPr="003A1741">
                    <w:rPr>
                      <w:rFonts w:ascii="VANAVIL-Avvaiyar" w:hAnsi="VANAVIL-Avvaiyar"/>
                    </w:rPr>
                    <w:t xml:space="preserve">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>mik¡F« gâ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மேற்கொள்ள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நகராட்சி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நிர்வாக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ஆணையர்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சென்னை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அவர்களின்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செயல்முறை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கடிதம்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>.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க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>.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எண்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>.</w:t>
                  </w:r>
                  <w:proofErr w:type="gramEnd"/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proofErr w:type="gramStart"/>
                  <w:r w:rsidRPr="009E0BDD">
                    <w:rPr>
                      <w:rFonts w:ascii="VANAVIL-Avvaiyar" w:hAnsi="VANAVIL-Avvaiyar" w:cs="Latha"/>
                      <w:sz w:val="18"/>
                    </w:rPr>
                    <w:t>38984/2014/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பி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>1.</w:t>
                  </w:r>
                  <w:proofErr w:type="gramEnd"/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proofErr w:type="gramStart"/>
                  <w:r w:rsidRPr="009E0BDD">
                    <w:rPr>
                      <w:rFonts w:ascii="VANAVIL-Avvaiyar" w:hAnsi="Latha" w:cs="Latha"/>
                      <w:sz w:val="18"/>
                    </w:rPr>
                    <w:t>நாள்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>.</w:t>
                  </w:r>
                  <w:proofErr w:type="gramEnd"/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proofErr w:type="gramStart"/>
                  <w:r w:rsidRPr="009E0BDD">
                    <w:rPr>
                      <w:rFonts w:ascii="VANAVIL-Avvaiyar" w:hAnsi="VANAVIL-Avvaiyar" w:cs="Latha"/>
                      <w:sz w:val="18"/>
                    </w:rPr>
                    <w:t>11.01.2019-‹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படி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நிர்வாக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அனுமதி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வழங்கப்பட்டது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>.</w:t>
                  </w:r>
                  <w:proofErr w:type="gramEnd"/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proofErr w:type="gramStart"/>
                  <w:r w:rsidRPr="009E0BDD">
                    <w:rPr>
                      <w:rFonts w:ascii="VANAVIL-Avvaiyar" w:hAnsi="Latha" w:cs="Latha"/>
                      <w:sz w:val="18"/>
                    </w:rPr>
                    <w:t>இதனை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தொடர்ந்து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மேற்காணும்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பணிக்கு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14.02.2019 -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தேதியில்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ஒப்பந்தப்புள்ளிகள்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கோரப்பட்டதில்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VANAVIL-Avvaiyar" w:cs="VANAVIL-Avvaiyar"/>
                      <w:bCs/>
                      <w:sz w:val="20"/>
                    </w:rPr>
                    <w:t>tu¥bg‰WŸs x¥gªj¥òŸëfŸ Ã‹tUkhW.</w:t>
                  </w:r>
                  <w:proofErr w:type="gramEnd"/>
                  <w:r w:rsidRPr="009E0BDD">
                    <w:rPr>
                      <w:rFonts w:ascii="VANAVIL-Avvaiyar" w:hAnsi="VANAVIL-Avvaiyar" w:cs="VANAVIL-Avvaiyar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W w:w="8794" w:type="dxa"/>
                    <w:jc w:val="center"/>
                    <w:tblInd w:w="3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992"/>
                    <w:gridCol w:w="3975"/>
                    <w:gridCol w:w="3827"/>
                  </w:tblGrid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t .v©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ANAVIL-Avvaiyyar" w:hAnsi="ANAVIL-Avvaiy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 Bold" w:hAnsi="VANAVIL-Avvaiyar Bold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x¥gªj¥òŸë kÂ¥Õ£L étu«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en-IN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  <w:lang w:val="en-IN"/>
                          </w:rPr>
                          <w:t>M/s</w:t>
                        </w:r>
                        <w:r w:rsidRPr="009E0BDD">
                          <w:rPr>
                            <w:rFonts w:ascii="VANAVIL-Avvaiyar" w:hAnsi="VANAVIL-Avvaiyar"/>
                            <w:lang w:val="en-IN"/>
                          </w:rPr>
                          <w:t xml:space="preserve"> rutzh f‹°£u¡r‹°,</w:t>
                        </w:r>
                      </w:p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  <w:b/>
                            <w:lang w:val="de-DE"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lang w:val="de-DE"/>
                          </w:rPr>
                          <w:t>153, y£Räòu«, gHå.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E0BDD">
                          <w:rPr>
                            <w:rFonts w:ascii="Arial" w:hAnsi="Arial"/>
                            <w:lang w:val="de-DE"/>
                          </w:rPr>
                          <w:t>0.10%</w:t>
                        </w:r>
                        <w:r w:rsidRPr="009E0BDD">
                          <w:rPr>
                            <w:rFonts w:ascii="VANAVIL-Avvaiyar" w:hAnsi="VANAVIL-Avvaiyar"/>
                            <w:lang w:val="de-DE"/>
                          </w:rPr>
                          <w:t xml:space="preserve"> kÂ¥Õ£o‰F mÂf«.</w:t>
                        </w:r>
                      </w:p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 xml:space="preserve">%.18000/-                                        </w:t>
                        </w:r>
                        <w:r w:rsidRPr="009E0BDD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 ryh‹ v© e.br.Ó.v©. </w:t>
                        </w:r>
                        <w:r w:rsidRPr="009E0BDD">
                          <w:rPr>
                            <w:rFonts w:ascii="VANAVIL-Avvaiyar" w:hAnsi="VANAVIL-Avvaiyar" w:cs="VANAVIL-Avvaiyar"/>
                          </w:rPr>
                          <w:t>080/1-2-18-19/0007180, ehŸ. 14/02/2019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2.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ÂU.Ã.gHå¢rhä,                           nty«g£o,                                              gHã.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Arial" w:hAnsi="Arial"/>
                          </w:rPr>
                          <w:t xml:space="preserve">- 0.12% </w:t>
                        </w:r>
                        <w:r w:rsidRPr="009E0BDD">
                          <w:rPr>
                            <w:rFonts w:ascii="VANAVIL-Avvaiyar" w:hAnsi="VANAVIL-Avvaiyar"/>
                          </w:rPr>
                          <w:t xml:space="preserve">kÂ¥Õ£o‰F FiwÎ </w:t>
                        </w:r>
                      </w:p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</w:rPr>
                          <w:t xml:space="preserve">%.18000/-                                        </w:t>
                        </w:r>
                        <w:r w:rsidRPr="009E0BDD">
                          <w:rPr>
                            <w:rFonts w:ascii="VANAVIL-Avvaiyar" w:hAnsi="VANAVIL-Avvaiyar" w:cs="VANAVIL-Avvaiyar"/>
                          </w:rPr>
                          <w:t xml:space="preserve"> ryh‹ v© e.br.Ó.v©. 080/1-2-18-19/0007181, ehŸ. 14/02/2019</w:t>
                        </w:r>
                      </w:p>
                    </w:tc>
                  </w:tr>
                </w:tbl>
                <w:p w:rsidR="009E0BDD" w:rsidRPr="009E0BDD" w:rsidRDefault="009E0BDD" w:rsidP="009E0BDD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sz w:val="20"/>
                    </w:rPr>
                  </w:pPr>
                  <w:r w:rsidRPr="009E0BDD">
                    <w:rPr>
                      <w:rFonts w:ascii="VANAVIL-Avvaiyar" w:hAnsi="VANAVIL-Avvaiyar" w:cs="Latha"/>
                    </w:rPr>
                    <w:t xml:space="preserve">.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மேற்படி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tu¥bg‰w Ïu©L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ஒப்பந்தப்புள்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ëæš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>ÂU.Ã.gH</w:t>
                  </w:r>
                  <w:r>
                    <w:rPr>
                      <w:rFonts w:ascii="VANAVIL-Avvaiyar" w:hAnsi="VANAVIL-Avvaiyar"/>
                      <w:sz w:val="20"/>
                    </w:rPr>
                    <w:t xml:space="preserve">å¢rhä, 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 xml:space="preserve"> nty«g£o, </w:t>
                  </w:r>
                  <w:r w:rsidRPr="009E0BDD">
                    <w:rPr>
                      <w:rFonts w:ascii="VANAVIL-Avvaiyar" w:hAnsi="VANAVIL-Avvaiyar" w:cs="Times New Roman"/>
                      <w:sz w:val="20"/>
                    </w:rPr>
                    <w:t>Palani, kÂ¥Õ£o‰</w:t>
                  </w:r>
                  <w:proofErr w:type="gramStart"/>
                  <w:r w:rsidRPr="009E0BDD">
                    <w:rPr>
                      <w:rFonts w:ascii="VANAVIL-Avvaiyar" w:hAnsi="VANAVIL-Avvaiyar" w:cs="Times New Roman"/>
                      <w:sz w:val="20"/>
                    </w:rPr>
                    <w:t xml:space="preserve">F 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>-</w:t>
                  </w:r>
                  <w:proofErr w:type="gramEnd"/>
                  <w:r w:rsidRPr="009E0BDD">
                    <w:rPr>
                      <w:rFonts w:ascii="VANAVIL-Avvaiyar" w:hAnsi="VANAVIL-Avvaiyar"/>
                      <w:sz w:val="20"/>
                    </w:rPr>
                    <w:t xml:space="preserve"> 0.12% FiwÎ </w:t>
                  </w:r>
                  <w:r w:rsidRPr="009E0BDD">
                    <w:rPr>
                      <w:rFonts w:ascii="VANAVIL-Avvaiyar" w:hAnsi="VANAVIL-Avvaiyar" w:cs="Times New Roman"/>
                      <w:sz w:val="20"/>
                    </w:rPr>
                    <w:t xml:space="preserve">më¤JŸsij k‹w¤Â‹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பார்வைக்கும்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,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முடிவிற்கும்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வைக்கப்படுகிறது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>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b/>
                      <w:sz w:val="20"/>
                      <w:u w:val="single"/>
                    </w:rPr>
                  </w:pPr>
                  <w:r w:rsidRPr="009E0BDD">
                    <w:rPr>
                      <w:rFonts w:ascii="VANAVIL-Avvaiyar" w:hAnsi="Latha" w:cs="Latha"/>
                      <w:b/>
                      <w:sz w:val="20"/>
                      <w:u w:val="single"/>
                    </w:rPr>
                    <w:t>அலுவலக</w:t>
                  </w:r>
                  <w:r w:rsidRPr="009E0BDD">
                    <w:rPr>
                      <w:rFonts w:ascii="VANAVIL-Avvaiyar" w:hAnsi="VANAVIL-Avvaiyar" w:cs="Latha"/>
                      <w:b/>
                      <w:sz w:val="20"/>
                      <w:u w:val="single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b/>
                      <w:sz w:val="20"/>
                      <w:u w:val="single"/>
                    </w:rPr>
                    <w:t>குறிப்பு</w:t>
                  </w:r>
                  <w:r w:rsidRPr="009E0BDD">
                    <w:rPr>
                      <w:rFonts w:ascii="VANAVIL-Avvaiyar" w:hAnsi="VANAVIL-Avvaiyar" w:cs="Latha"/>
                      <w:b/>
                      <w:sz w:val="20"/>
                      <w:u w:val="single"/>
                    </w:rPr>
                    <w:t>: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sz w:val="20"/>
                    </w:rPr>
                  </w:pPr>
                  <w:proofErr w:type="gramStart"/>
                  <w:r w:rsidRPr="009E0BDD">
                    <w:rPr>
                      <w:rFonts w:ascii="VANAVIL-Avvaiyar" w:hAnsi="Latha" w:cs="Latha"/>
                      <w:sz w:val="20"/>
                    </w:rPr>
                    <w:t>அனுமதிக்கலாம்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proofErr w:type="gramEnd"/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 w:val="20"/>
                    </w:rPr>
                  </w:pPr>
                  <w:r w:rsidRPr="009E0BDD">
                    <w:rPr>
                      <w:rFonts w:ascii="VANAVIL-Avvaiyar" w:hAnsi="VANAVIL-Avvaiyar" w:cs="Times New Roman"/>
                      <w:sz w:val="20"/>
                    </w:rPr>
                    <w:t xml:space="preserve">mtru mtÁa« fUÂÍ«, nkY« öŒik Â£l¥gâfis cl‹ ãiwnt‰¿ ga‹gh£o‰F bfh©L tu efuh£Á ã®thf Miza® br‹id mt®fë‹ MŒÎ¡T£l¤Âš m¿ÎW¤j¥g£LŸsjhY« fhyjhkj¤Âid jé®¡F« bghU£L k‹w¤Â‹ mDkÂæid vÂ®neh¡», jå mYtyç‹ K‹ mDkÂ bg‰W éãnahf c¤juÎ tH§»aijÍ«, k‹w« m§Ñfç¡fyh«. 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>(</w:t>
                  </w:r>
                  <w:r w:rsidRPr="009E0BDD">
                    <w:rPr>
                      <w:rFonts w:ascii="VANAVIL-Avvaiyar" w:hAnsi="VANAVIL-Avvaiyar"/>
                      <w:b/>
                      <w:sz w:val="20"/>
                    </w:rPr>
                    <w:t>e.f.v©.2592/ 2018/ Ï1)</w:t>
                  </w:r>
                </w:p>
                <w:p w:rsidR="009E0BDD" w:rsidRDefault="009E0BDD" w:rsidP="009E0BDD">
                  <w:pPr>
                    <w:spacing w:after="0" w:line="240" w:lineRule="auto"/>
                    <w:rPr>
                      <w:rFonts w:ascii="VANAVIL-Avvaiyar" w:hAnsi="VANAVIL-Avvaiyar"/>
                      <w:b/>
                    </w:rPr>
                  </w:pP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sz w:val="20"/>
                    </w:rPr>
                  </w:pPr>
                  <w:r w:rsidRPr="003A1741">
                    <w:rPr>
                      <w:rFonts w:ascii="VANAVIL-Avvaiyar" w:hAnsi="VANAVIL-Avvaiyar"/>
                      <w:b/>
                      <w:sz w:val="28"/>
                    </w:rPr>
                    <w:t>43.</w:t>
                  </w:r>
                  <w:r w:rsidRPr="003A1741">
                    <w:rPr>
                      <w:rFonts w:ascii="VANAVIL-Avvaiyar" w:hAnsi="Latha" w:cs="Lath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A1741">
                    <w:rPr>
                      <w:rFonts w:ascii="VANAVIL-Avvaiyar" w:hAnsi="VANAVIL-Avvaiyar" w:cs="Latha"/>
                      <w:sz w:val="20"/>
                    </w:rPr>
                    <w:t>gHã</w:t>
                  </w:r>
                  <w:proofErr w:type="gramEnd"/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நகராட்சியில்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VANAVIL-Avvaiyar"/>
                      <w:sz w:val="20"/>
                    </w:rPr>
                    <w:t xml:space="preserve">öŒik ÏªÂah Â£l« - Âl¡fêÎ nkyh©ik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பணிகள்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          2018-19-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ன்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கீழ்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ரூ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. </w:t>
                  </w:r>
                  <w:proofErr w:type="gramStart"/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11.20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இலட்சம்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மதிப்பீட்டில்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VANAVIL-Avvaiyar"/>
                      <w:sz w:val="20"/>
                    </w:rPr>
                    <w:t>2 v©â¡if ÏyFuf thfd§fŸ (</w:t>
                  </w:r>
                  <w:r w:rsidRPr="003A1741">
                    <w:rPr>
                      <w:rFonts w:ascii="VANAVIL-Avvaiyar" w:hAnsi="VANAVIL-Avvaiyar" w:cs="Times New Roman"/>
                      <w:sz w:val="20"/>
                    </w:rPr>
                    <w:t>LCV)</w:t>
                  </w:r>
                  <w:r w:rsidRPr="003A1741">
                    <w:rPr>
                      <w:rFonts w:ascii="VANAVIL-Avvaiyar" w:hAnsi="VANAVIL-Avvaiyar"/>
                      <w:sz w:val="20"/>
                    </w:rPr>
                    <w:t xml:space="preserve"> éãnahf« brŒÍ« gâ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மேற்கொள்ள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நகராட்சி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நிர்வாக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ஆணையர்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சென்னை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அவர்களின்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செயல்முறை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கடிதம்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க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எண்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proofErr w:type="gramEnd"/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proofErr w:type="gramStart"/>
                  <w:r w:rsidRPr="003A1741">
                    <w:rPr>
                      <w:rFonts w:ascii="VANAVIL-Avvaiyar" w:hAnsi="VANAVIL-Avvaiyar" w:cs="Latha"/>
                      <w:sz w:val="20"/>
                    </w:rPr>
                    <w:t>38984/2014/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பி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1.</w:t>
                  </w:r>
                  <w:proofErr w:type="gramEnd"/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proofErr w:type="gramStart"/>
                  <w:r w:rsidRPr="003A1741">
                    <w:rPr>
                      <w:rFonts w:ascii="VANAVIL-Avvaiyar" w:hAnsi="Latha" w:cs="Latha"/>
                      <w:sz w:val="20"/>
                    </w:rPr>
                    <w:t>நாள்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proofErr w:type="gramEnd"/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proofErr w:type="gramStart"/>
                  <w:r w:rsidRPr="003A1741">
                    <w:rPr>
                      <w:rFonts w:ascii="VANAVIL-Avvaiyar" w:hAnsi="VANAVIL-Avvaiyar" w:cs="Latha"/>
                      <w:sz w:val="20"/>
                    </w:rPr>
                    <w:t>11.01.2019-‹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படி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நிர்வாக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அனுமதி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வழங்கப்பட்டது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proofErr w:type="gramEnd"/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sz w:val="20"/>
                    </w:rPr>
                  </w:pPr>
                  <w:r w:rsidRPr="003A1741">
                    <w:rPr>
                      <w:rFonts w:ascii="VANAVIL-Avvaiyar" w:hAnsi="VANAVIL-Avvaiyar" w:cs="Latha"/>
                      <w:sz w:val="20"/>
                    </w:rPr>
                    <w:tab/>
                  </w:r>
                  <w:proofErr w:type="gramStart"/>
                  <w:r w:rsidRPr="003A1741">
                    <w:rPr>
                      <w:rFonts w:ascii="VANAVIL-Avvaiyar" w:hAnsi="Latha" w:cs="Latha"/>
                      <w:sz w:val="20"/>
                    </w:rPr>
                    <w:t>இதனை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தொடர்ந்து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மேற்காணும்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பணிக்கு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14.02.2019-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தேதியில்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ஒப்பந்தப்புள்ளிகள்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கோரப்பட்டதில்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Ñœf©l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விவரம்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பின்வருமாறு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proofErr w:type="gramEnd"/>
                </w:p>
                <w:tbl>
                  <w:tblPr>
                    <w:tblStyle w:val="TableGrid"/>
                    <w:tblW w:w="10031" w:type="dxa"/>
                    <w:jc w:val="center"/>
                    <w:tblLook w:val="04A0"/>
                  </w:tblPr>
                  <w:tblGrid>
                    <w:gridCol w:w="675"/>
                    <w:gridCol w:w="3119"/>
                    <w:gridCol w:w="1277"/>
                    <w:gridCol w:w="1939"/>
                    <w:gridCol w:w="3021"/>
                  </w:tblGrid>
                  <w:tr w:rsidR="003A1741" w:rsidRPr="003A1741" w:rsidTr="003A1741">
                    <w:trPr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proofErr w:type="gramStart"/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t</w:t>
                        </w:r>
                        <w:proofErr w:type="gramEnd"/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.</w:t>
                        </w:r>
                      </w:p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v©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ãWtd¤Â‹ bga®</w:t>
                        </w:r>
                      </w:p>
                    </w:tc>
                    <w:tc>
                      <w:tcPr>
                        <w:tcW w:w="1277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éiy é»j« / 1 v©z«</w:t>
                        </w:r>
                      </w:p>
                    </w:tc>
                    <w:tc>
                      <w:tcPr>
                        <w:tcW w:w="1939" w:type="dxa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x¥gªj¥òŸë jFÂ ãiwÎ brŒtJ g‰¿ étu«</w:t>
                        </w:r>
                      </w:p>
                    </w:tc>
                    <w:tc>
                      <w:tcPr>
                        <w:tcW w:w="3021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x¥gªj¥òŸë ãuhfç¥gj‰fhd fhuz«</w:t>
                        </w:r>
                      </w:p>
                    </w:tc>
                  </w:tr>
                  <w:tr w:rsidR="003A1741" w:rsidRPr="003A1741" w:rsidTr="003A1741">
                    <w:trPr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1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3A1741" w:rsidRPr="003A1741" w:rsidRDefault="003A1741" w:rsidP="003A17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>M/s. ABT Industries Limited Commercial Vehicle Dealer</w:t>
                        </w:r>
                      </w:p>
                      <w:p w:rsidR="003A1741" w:rsidRPr="003A1741" w:rsidRDefault="003A1741" w:rsidP="003A17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>51-A, Palakkad Main Road,</w:t>
                        </w:r>
                      </w:p>
                      <w:p w:rsidR="003A1741" w:rsidRPr="003A1741" w:rsidRDefault="003A1741" w:rsidP="003A1741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>South Ukkadam, Coimbatore – 641-001</w:t>
                        </w:r>
                      </w:p>
                    </w:tc>
                    <w:tc>
                      <w:tcPr>
                        <w:tcW w:w="1277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0.01</w:t>
                        </w:r>
                        <w:r w:rsidRPr="003A1741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559950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ãiwÎ brŒ»wJ</w:t>
                        </w:r>
                      </w:p>
                    </w:tc>
                    <w:tc>
                      <w:tcPr>
                        <w:tcW w:w="3021" w:type="dxa"/>
                      </w:tcPr>
                      <w:p w:rsidR="003A1741" w:rsidRPr="003A1741" w:rsidRDefault="003A1741" w:rsidP="003A1741">
                        <w:pPr>
                          <w:jc w:val="both"/>
                          <w:rPr>
                            <w:rFonts w:ascii="VANAVIL-Avvaiyar" w:hAnsi="VANAVIL-Avvaiyar" w:cs="Times New Roman"/>
                          </w:rPr>
                        </w:pPr>
                      </w:p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3A1741">
                          <w:rPr>
                            <w:rFonts w:ascii="VANAVIL-Avvaiyar" w:hAnsi="VANAVIL-Avvaiyar" w:cs="Times New Roman"/>
                          </w:rPr>
                          <w:t>-</w:t>
                        </w:r>
                      </w:p>
                    </w:tc>
                  </w:tr>
                  <w:tr w:rsidR="003A1741" w:rsidRPr="003A1741" w:rsidTr="003A1741">
                    <w:trPr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3A1741" w:rsidRPr="003A1741" w:rsidRDefault="003A1741" w:rsidP="003A17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>Shakthi Auto Motors, Coimbatore.</w:t>
                        </w:r>
                      </w:p>
                    </w:tc>
                    <w:tc>
                      <w:tcPr>
                        <w:tcW w:w="1277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7.14</w:t>
                        </w:r>
                        <w:r w:rsidRPr="003A1741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600000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ãiwÎ brŒ»wJ</w:t>
                        </w:r>
                      </w:p>
                    </w:tc>
                    <w:tc>
                      <w:tcPr>
                        <w:tcW w:w="3021" w:type="dxa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3A1741">
                          <w:rPr>
                            <w:rFonts w:ascii="VANAVIL-Avvaiyar" w:hAnsi="VANAVIL-Avvaiyar" w:cs="Times New Roman"/>
                          </w:rPr>
                          <w:t>-</w:t>
                        </w:r>
                      </w:p>
                    </w:tc>
                  </w:tr>
                  <w:tr w:rsidR="003A1741" w:rsidRPr="003A1741" w:rsidTr="003A1741">
                    <w:trPr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3A1741" w:rsidRPr="003A1741" w:rsidRDefault="003A1741" w:rsidP="003A17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>M/s. Krysttal Motors (P) LTD., Salem.</w:t>
                        </w:r>
                      </w:p>
                    </w:tc>
                    <w:tc>
                      <w:tcPr>
                        <w:tcW w:w="1277" w:type="dxa"/>
                        <w:vAlign w:val="center"/>
                      </w:tcPr>
                      <w:p w:rsidR="003A1741" w:rsidRPr="003A1741" w:rsidRDefault="003A1741" w:rsidP="003A174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 xml:space="preserve">     -1.38%</w:t>
                        </w:r>
                      </w:p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552300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ãiwÎ brŒ»wJ</w:t>
                        </w:r>
                      </w:p>
                    </w:tc>
                    <w:tc>
                      <w:tcPr>
                        <w:tcW w:w="3021" w:type="dxa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3A1741">
                          <w:rPr>
                            <w:rFonts w:ascii="VANAVIL-Avvaiyar" w:hAnsi="VANAVIL-Avvaiyar" w:cs="Times New Roman"/>
                          </w:rPr>
                          <w:t>-</w:t>
                        </w:r>
                      </w:p>
                    </w:tc>
                  </w:tr>
                </w:tbl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Latha" w:hAnsi="Latha" w:cs="Latha"/>
                      <w:sz w:val="20"/>
                      <w:szCs w:val="20"/>
                    </w:rPr>
                  </w:pPr>
                  <w:proofErr w:type="gramStart"/>
                  <w:r w:rsidRPr="003A1741">
                    <w:rPr>
                      <w:rFonts w:ascii="Latha" w:hAnsi="Latha" w:cs="Latha"/>
                      <w:sz w:val="20"/>
                      <w:szCs w:val="20"/>
                    </w:rPr>
                    <w:t xml:space="preserve">மேற்படி </w:t>
                  </w:r>
                  <w:r w:rsidRPr="003A1741">
                    <w:rPr>
                      <w:rFonts w:ascii="VANAVIL-Avvaiyar" w:hAnsi="VANAVIL-Avvaiyar" w:cs="Latha"/>
                      <w:sz w:val="20"/>
                      <w:szCs w:val="20"/>
                    </w:rPr>
                    <w:t>tu¥bg‰w _‹W</w:t>
                  </w:r>
                  <w:r w:rsidRPr="003A1741">
                    <w:rPr>
                      <w:rFonts w:ascii="Latha" w:hAnsi="Latha" w:cs="Latha"/>
                      <w:sz w:val="20"/>
                      <w:szCs w:val="20"/>
                    </w:rPr>
                    <w:t xml:space="preserve"> ஒப்பந்தப்புள்</w:t>
                  </w:r>
                  <w:r w:rsidRPr="003A1741">
                    <w:rPr>
                      <w:rFonts w:ascii="VANAVIL-Avvaiyar" w:hAnsi="VANAVIL-Avvaiyar" w:cs="Latha"/>
                      <w:sz w:val="20"/>
                      <w:szCs w:val="20"/>
                    </w:rPr>
                    <w:t>ëæš</w:t>
                  </w:r>
                  <w:r w:rsidRPr="003A1741">
                    <w:rPr>
                      <w:rFonts w:ascii="Latha" w:hAnsi="Latha" w:cs="Latha"/>
                      <w:sz w:val="20"/>
                      <w:szCs w:val="20"/>
                    </w:rPr>
                    <w:t xml:space="preserve"> </w:t>
                  </w:r>
                  <w:r w:rsidRPr="003A17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M/s. Krysttal Motors (P) LTD., Salem </w:t>
                  </w:r>
                  <w:r w:rsidRPr="003A1741">
                    <w:rPr>
                      <w:rFonts w:ascii="VANAVIL-Avvaiyar" w:hAnsi="VANAVIL-Avvaiyar" w:cs="Times New Roman"/>
                      <w:sz w:val="20"/>
                      <w:szCs w:val="20"/>
                    </w:rPr>
                    <w:t>ãWtd« xU thfd¤Â‰F %.</w:t>
                  </w:r>
                  <w:proofErr w:type="gramEnd"/>
                  <w:r w:rsidRPr="003A1741">
                    <w:rPr>
                      <w:rFonts w:ascii="VANAVIL-Avvaiyar" w:hAnsi="VANAVIL-Avvaiyar" w:cs="Times New Roman"/>
                      <w:sz w:val="20"/>
                      <w:szCs w:val="20"/>
                    </w:rPr>
                    <w:t xml:space="preserve"> </w:t>
                  </w:r>
                  <w:r w:rsidRPr="003A1741">
                    <w:rPr>
                      <w:rFonts w:ascii="VANAVIL-Avvaiyar" w:hAnsi="VANAVIL-Avvaiyar"/>
                      <w:sz w:val="20"/>
                      <w:szCs w:val="20"/>
                    </w:rPr>
                    <w:t>5</w:t>
                  </w:r>
                  <w:proofErr w:type="gramStart"/>
                  <w:r w:rsidRPr="003A1741">
                    <w:rPr>
                      <w:rFonts w:ascii="VANAVIL-Avvaiyar" w:hAnsi="VANAVIL-Avvaiyar"/>
                      <w:sz w:val="20"/>
                      <w:szCs w:val="20"/>
                    </w:rPr>
                    <w:t>,52,300</w:t>
                  </w:r>
                  <w:proofErr w:type="gramEnd"/>
                  <w:r w:rsidRPr="003A1741">
                    <w:rPr>
                      <w:rFonts w:ascii="VANAVIL-Avvaiyar" w:hAnsi="VANAVIL-Avvaiyar" w:cs="Times New Roman"/>
                      <w:sz w:val="20"/>
                      <w:szCs w:val="20"/>
                    </w:rPr>
                    <w:t xml:space="preserve">/- vd më¤JŸsij k‹w¤Â‹ </w:t>
                  </w:r>
                  <w:r w:rsidRPr="003A1741">
                    <w:rPr>
                      <w:rFonts w:ascii="Latha" w:hAnsi="Latha" w:cs="Latha"/>
                      <w:sz w:val="20"/>
                      <w:szCs w:val="20"/>
                    </w:rPr>
                    <w:t>பார்வைக்கும், முடிவிற்கும் வைக்கப்படுகிறது.</w:t>
                  </w: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Latha" w:hAnsi="Latha" w:cs="Latha"/>
                      <w:b/>
                      <w:sz w:val="20"/>
                      <w:szCs w:val="20"/>
                      <w:u w:val="single"/>
                    </w:rPr>
                  </w:pPr>
                  <w:r w:rsidRPr="003A1741">
                    <w:rPr>
                      <w:rFonts w:ascii="Latha" w:hAnsi="Latha" w:cs="Latha"/>
                      <w:b/>
                      <w:sz w:val="20"/>
                      <w:szCs w:val="20"/>
                      <w:u w:val="single"/>
                    </w:rPr>
                    <w:t>அலுவலக குறிப்பு:</w:t>
                  </w: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Latha" w:hAnsi="Latha" w:cs="Latha"/>
                      <w:sz w:val="20"/>
                      <w:szCs w:val="20"/>
                    </w:rPr>
                  </w:pPr>
                  <w:proofErr w:type="gramStart"/>
                  <w:r w:rsidRPr="003A1741">
                    <w:rPr>
                      <w:rFonts w:ascii="Latha" w:hAnsi="Latha" w:cs="Latha"/>
                      <w:sz w:val="20"/>
                      <w:szCs w:val="20"/>
                    </w:rPr>
                    <w:t>அனுமதிக்கலாம்.</w:t>
                  </w:r>
                  <w:proofErr w:type="gramEnd"/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 w:val="20"/>
                      <w:szCs w:val="20"/>
                    </w:rPr>
                  </w:pPr>
                  <w:proofErr w:type="gramStart"/>
                  <w:r w:rsidRPr="003A1741">
                    <w:rPr>
                      <w:rFonts w:ascii="VANAVIL-Avvaiyar" w:hAnsi="VANAVIL-Avvaiyar" w:cs="Times New Roman"/>
                      <w:sz w:val="20"/>
                      <w:szCs w:val="20"/>
                    </w:rPr>
                    <w:t xml:space="preserve">Fiwªj éiy¥òŸë bfhL¤JŸs </w:t>
                  </w:r>
                  <w:r w:rsidRPr="003A17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M/s. Krysttal Motors (P) LTD., Salem.</w:t>
                  </w:r>
                  <w:proofErr w:type="gramEnd"/>
                  <w:r w:rsidRPr="003A17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A1741">
                    <w:rPr>
                      <w:rFonts w:ascii="VANAVIL-Avvaiyar" w:hAnsi="VANAVIL-Avvaiyar" w:cs="Times New Roman"/>
                      <w:sz w:val="20"/>
                      <w:szCs w:val="20"/>
                    </w:rPr>
                    <w:t>mt®</w:t>
                  </w:r>
                  <w:proofErr w:type="gramEnd"/>
                  <w:r w:rsidRPr="003A1741">
                    <w:rPr>
                      <w:rFonts w:ascii="VANAVIL-Avvaiyar" w:hAnsi="VANAVIL-Avvaiyar" w:cs="Times New Roman"/>
                      <w:sz w:val="20"/>
                      <w:szCs w:val="20"/>
                    </w:rPr>
                    <w:t xml:space="preserve">fë‹ x¥gªj¥òŸëia V‰fyh«. </w:t>
                  </w:r>
                  <w:r w:rsidRPr="003A1741">
                    <w:rPr>
                      <w:rFonts w:ascii="VANAVIL-Avvaiyar" w:hAnsi="VANAVIL-Avvaiyar"/>
                      <w:sz w:val="20"/>
                      <w:szCs w:val="20"/>
                    </w:rPr>
                    <w:t>(</w:t>
                  </w:r>
                  <w:r w:rsidRPr="003A1741">
                    <w:rPr>
                      <w:rFonts w:ascii="VANAVIL-Avvaiyar" w:hAnsi="VANAVIL-Avvaiyar"/>
                      <w:b/>
                      <w:sz w:val="20"/>
                      <w:szCs w:val="20"/>
                    </w:rPr>
                    <w:t>e.f.v©.2592/ 2018/ Ï1)</w:t>
                  </w:r>
                </w:p>
                <w:p w:rsidR="003A1741" w:rsidRPr="003A1741" w:rsidRDefault="003A1741" w:rsidP="009E0BDD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9E0BDD" w:rsidRDefault="009E0BDD">
      <w:r>
        <w:br w:type="page"/>
      </w:r>
    </w:p>
    <w:p w:rsidR="003A1741" w:rsidRDefault="00B64091">
      <w:r>
        <w:rPr>
          <w:noProof/>
        </w:rPr>
        <w:lastRenderedPageBreak/>
        <w:pict>
          <v:rect id="_x0000_s1070" style="position:absolute;margin-left:-27pt;margin-top:-48.75pt;width:515.25pt;height:777pt;z-index:251691008" fillcolor="white [3201]" strokecolor="black [3200]" strokeweight="5pt">
            <v:stroke linestyle="thickThin"/>
            <v:shadow color="#868686"/>
            <v:textbox style="mso-next-textbox:#_x0000_s1070">
              <w:txbxContent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44.</w:t>
                  </w:r>
                  <w:r w:rsidRPr="003A1741">
                    <w:rPr>
                      <w:rFonts w:ascii="VANAVIL-Avvaiyar" w:hAnsi="VANAVIL-Avvaiyar" w:cs="VANAVIL-Avvaiyar"/>
                      <w:sz w:val="26"/>
                      <w:szCs w:val="26"/>
                    </w:rPr>
                    <w:t xml:space="preserve"> </w:t>
                  </w:r>
                  <w:r w:rsidRPr="003A1741">
                    <w:rPr>
                      <w:rFonts w:ascii="VANAVIL-Avvaiyar" w:hAnsi="VANAVIL-Avvaiyar" w:cs="VANAVIL-Avvaiyar"/>
                    </w:rPr>
                    <w:t>gHã efuh£Áæš Â©L¡fš nuhL j©Ù® bjh£o tshf¤Â‹ c£òw¤Âš ngt®Ãsh¡ fh©»ç£lhyhd ghij k‰W« j§F« éLÂ, kuhk¤J¥ gâ¡F bghJ ãÂ 2018-2019-‹ Ñœ jah® brŒa¥g£l kÂ¥ÕL %.6.00 Ïy£r¤Â‰F nk‰bfhŸs jå mYty® T£l¥ bghUŸv©.537 ehŸ.29.06.2018-‹ Ñœ ã®thf mDkÂ më¤jÂ‹ ngçš 08-01-2019-« njÂa‹W x¥gªj¥ òŸëfŸ nfhu¥g£lÂš Ñœ¡©l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3708"/>
                    <w:gridCol w:w="4316"/>
                  </w:tblGrid>
                  <w:tr w:rsidR="003A1741" w:rsidRPr="003A1741" w:rsidTr="00D5286B"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3A1741" w:rsidRPr="003A1741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b/>
                            <w:bCs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 w:cs="Times New Roman"/>
                            <w:lang w:val="de-DE"/>
                          </w:rPr>
                          <w:t>ÂU</w:t>
                        </w:r>
                        <w:r w:rsidRPr="003A1741">
                          <w:rPr>
                            <w:rFonts w:ascii="Times New Roman" w:hAnsi="Times New Roman" w:cs="Times New Roman"/>
                            <w:lang w:val="de-DE"/>
                          </w:rPr>
                          <w:t>.</w:t>
                        </w:r>
                        <w:r w:rsidRPr="003A1741">
                          <w:rPr>
                            <w:rFonts w:ascii="Arial" w:hAnsi="Arial" w:cs="Arial"/>
                            <w:lang w:val="de-DE"/>
                          </w:rPr>
                          <w:t>K.</w:t>
                        </w:r>
                        <w:r w:rsidRPr="003A1741">
                          <w:rPr>
                            <w:rFonts w:ascii="VANAVIL-Avvaiyar Bold" w:hAnsi="VANAVIL-Avvaiyar Bold" w:cs="VANAVIL-Avvaiyar Bold"/>
                            <w:lang w:val="de-DE"/>
                          </w:rPr>
                          <w:t>rhä¤Jiu</w:t>
                        </w:r>
                        <w:r w:rsidRPr="003A1741">
                          <w:rPr>
                            <w:b/>
                            <w:bCs/>
                            <w:lang w:val="de-DE"/>
                          </w:rPr>
                          <w:t xml:space="preserve">, 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Cs/>
                            <w:lang w:val="de-DE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  <w:bCs/>
                            <w:lang w:val="de-DE"/>
                          </w:rPr>
                          <w:t>S/o</w:t>
                        </w:r>
                        <w:r w:rsidRPr="003A1741">
                          <w:rPr>
                            <w:rFonts w:ascii="VANAVIL-Avvaiyar" w:hAnsi="VANAVIL-Avvaiyar"/>
                            <w:bCs/>
                            <w:lang w:val="de-DE"/>
                          </w:rPr>
                          <w:t>.fU¥g©fÎ©l®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lang w:val="de-DE"/>
                          </w:rPr>
                        </w:pPr>
                        <w:r w:rsidRPr="003A1741">
                          <w:rPr>
                            <w:lang w:val="de-DE"/>
                          </w:rPr>
                          <w:t xml:space="preserve">123, </w:t>
                        </w:r>
                        <w:r w:rsidRPr="003A1741">
                          <w:rPr>
                            <w:rFonts w:ascii="Times New Roman" w:hAnsi="Times New Roman" w:cs="Times New Roman"/>
                            <w:lang w:val="de-DE"/>
                          </w:rPr>
                          <w:t>T.K.N.</w:t>
                        </w: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 xml:space="preserve"> òJh®,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Ma¡Fo mŠrš,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b/>
                            <w:bCs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gHå</w:t>
                        </w:r>
                        <w:r w:rsidRPr="003A1741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</w:t>
                        </w:r>
                        <w:r w:rsidRPr="003A1741">
                          <w:rPr>
                            <w:rFonts w:ascii="VANAVIL-Avvaiyar" w:hAnsi="VANAVIL-Avvaiyar"/>
                            <w:bCs/>
                            <w:lang w:val="de-DE"/>
                          </w:rPr>
                          <w:t>jhYfh.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0.01 </w:t>
                        </w:r>
                        <w:r w:rsidRPr="003A1741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kÂ¥Õ£o‰F FiwÎ.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K‹it¥ò¤ bjhif </w:t>
                        </w:r>
                        <w:r w:rsidRPr="003A1741">
                          <w:rPr>
                            <w:rFonts w:ascii="VANAVIL-Avvaiyar" w:hAnsi="VANAVIL-Avvaiyar" w:cs="VANAVIL-Avvaiyar"/>
                            <w:b/>
                          </w:rPr>
                          <w:t>%.6,000/-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</w:rPr>
                        </w:pPr>
                        <w:proofErr w:type="gramStart"/>
                        <w:r w:rsidRPr="003A1741">
                          <w:rPr>
                            <w:rFonts w:ascii="VANAVIL-Avvaiyar" w:hAnsi="VANAVIL-Avvaiyar" w:cs="VANAVIL-Avvaiyar"/>
                          </w:rPr>
                          <w:t>ryh</w:t>
                        </w:r>
                        <w:proofErr w:type="gramEnd"/>
                        <w:r w:rsidRPr="003A1741">
                          <w:rPr>
                            <w:rFonts w:ascii="VANAVIL-Avvaiyar" w:hAnsi="VANAVIL-Avvaiyar" w:cs="VANAVIL-Avvaiyar"/>
                          </w:rPr>
                          <w:t>‹ v© e.br.Ó.v©. 080/1-2-18 19/0003771</w:t>
                        </w:r>
                        <w:proofErr w:type="gramStart"/>
                        <w:r w:rsidRPr="003A1741">
                          <w:rPr>
                            <w:rFonts w:ascii="VANAVIL-Avvaiyar" w:hAnsi="VANAVIL-Avvaiyar" w:cs="VANAVIL-Avvaiyar"/>
                          </w:rPr>
                          <w:t>,  20.08.2018</w:t>
                        </w:r>
                        <w:proofErr w:type="gramEnd"/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. </w:t>
                        </w:r>
                      </w:p>
                    </w:tc>
                  </w:tr>
                  <w:tr w:rsidR="003A1741" w:rsidRPr="003A1741" w:rsidTr="00D5286B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 Bold" w:hAnsi="VANAVIL-Avvaiyar Bold" w:cs="VANAVIL-Avvaiyar Bold"/>
                            <w:lang w:val="de-DE"/>
                          </w:rPr>
                        </w:pPr>
                        <w:r w:rsidRPr="003A1741">
                          <w:rPr>
                            <w:rFonts w:ascii="VANAVIL-Avvaiyar Bold" w:hAnsi="VANAVIL-Avvaiyar Bold" w:cs="VANAVIL-Avvaiyar Bold"/>
                            <w:lang w:val="de-DE"/>
                          </w:rPr>
                          <w:t>ÂU.</w:t>
                        </w:r>
                        <w:r w:rsidRPr="003A1741">
                          <w:rPr>
                            <w:rFonts w:ascii="Times New Roman" w:hAnsi="Times New Roman" w:cs="Times New Roman"/>
                            <w:lang w:val="de-DE"/>
                          </w:rPr>
                          <w:t xml:space="preserve"> R.</w:t>
                        </w:r>
                        <w:r w:rsidRPr="003A1741">
                          <w:rPr>
                            <w:rFonts w:ascii="VANAVIL-Avvaiyar Bold" w:hAnsi="VANAVIL-Avvaiyar Bold" w:cs="VANAVIL-Avvaiyar Bold"/>
                            <w:lang w:val="de-DE"/>
                          </w:rPr>
                          <w:t>ué¡Fkh®,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3A1741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1.56 </w:t>
                        </w:r>
                        <w:r w:rsidRPr="003A1741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kÂ¥Õ£o‰F mÂf«.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K‹it¥ò¤ bjhif </w:t>
                        </w:r>
                        <w:r w:rsidRPr="003A1741">
                          <w:rPr>
                            <w:rFonts w:ascii="VANAVIL-Avvaiyar" w:hAnsi="VANAVIL-Avvaiyar" w:cs="VANAVIL-Avvaiyar"/>
                            <w:b/>
                          </w:rPr>
                          <w:t>%.6,000/-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proofErr w:type="gramStart"/>
                        <w:r w:rsidRPr="003A1741">
                          <w:rPr>
                            <w:rFonts w:ascii="VANAVIL-Avvaiyar" w:hAnsi="VANAVIL-Avvaiyar" w:cs="VANAVIL-Avvaiyar"/>
                          </w:rPr>
                          <w:t>ryh</w:t>
                        </w:r>
                        <w:proofErr w:type="gramEnd"/>
                        <w:r w:rsidRPr="003A1741">
                          <w:rPr>
                            <w:rFonts w:ascii="VANAVIL-Avvaiyar" w:hAnsi="VANAVIL-Avvaiyar" w:cs="VANAVIL-Avvaiyar"/>
                          </w:rPr>
                          <w:t>‹ v© e.br.Ó.v©. 080/1-2-18-19/0005775</w:t>
                        </w:r>
                        <w:proofErr w:type="gramStart"/>
                        <w:r w:rsidRPr="003A1741">
                          <w:rPr>
                            <w:rFonts w:ascii="VANAVIL-Avvaiyar" w:hAnsi="VANAVIL-Avvaiyar" w:cs="VANAVIL-Avvaiyar"/>
                          </w:rPr>
                          <w:t>,  08.01.2019</w:t>
                        </w:r>
                        <w:proofErr w:type="gramEnd"/>
                        <w:r w:rsidRPr="003A1741">
                          <w:rPr>
                            <w:rFonts w:ascii="VANAVIL-Avvaiyar" w:hAnsi="VANAVIL-Avvaiyar" w:cs="VANAVIL-Avvaiyar"/>
                          </w:rPr>
                          <w:t>.</w:t>
                        </w:r>
                      </w:p>
                    </w:tc>
                  </w:tr>
                </w:tbl>
                <w:p w:rsidR="003A1741" w:rsidRPr="003A1741" w:rsidRDefault="003A1741" w:rsidP="003A1741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 w:cs="VANAVIL-Avvaiyar"/>
                      <w:bCs/>
                    </w:rPr>
                  </w:pPr>
                  <w:proofErr w:type="gramStart"/>
                  <w:r w:rsidRPr="003A1741">
                    <w:rPr>
                      <w:rFonts w:ascii="VANAVIL-Avvaiyar" w:hAnsi="VANAVIL-Avvaiyar" w:cs="VANAVIL-Avvaiyar"/>
                      <w:bCs/>
                    </w:rPr>
                    <w:t>tu¥</w:t>
                  </w:r>
                  <w:proofErr w:type="gramEnd"/>
                  <w:r w:rsidRPr="003A1741">
                    <w:rPr>
                      <w:rFonts w:ascii="VANAVIL-Avvaiyar" w:hAnsi="VANAVIL-Avvaiyar" w:cs="VANAVIL-Avvaiyar"/>
                      <w:bCs/>
                    </w:rPr>
                    <w:t>bg‰w Ïu©L x¥gªj¥òŸëfëš x¥ò neh¡F¥g£oaš jah® brŒa¥g£lÂš tçir v©1-š f©LŸs x¥gªjjhu® ÂU.</w:t>
                  </w:r>
                  <w:r w:rsidRPr="003A1741">
                    <w:rPr>
                      <w:rFonts w:ascii="Arial" w:hAnsi="Arial" w:cs="Arial"/>
                    </w:rPr>
                    <w:t xml:space="preserve"> K.</w:t>
                  </w:r>
                  <w:r w:rsidRPr="003A1741">
                    <w:rPr>
                      <w:rFonts w:ascii="VANAVIL-Avvaiyar Bold" w:hAnsi="VANAVIL-Avvaiyar Bold" w:cs="VANAVIL-Avvaiyar Bold"/>
                    </w:rPr>
                    <w:t>rhä¤Jiu</w:t>
                  </w:r>
                  <w:r w:rsidRPr="003A1741">
                    <w:rPr>
                      <w:rFonts w:ascii="VANAVIL-Avvaiyar" w:hAnsi="VANAVIL-Avvaiyar" w:cs="VANAVIL-Avvaiyar"/>
                      <w:bCs/>
                    </w:rPr>
                    <w:t>, v‹gt</w:t>
                  </w:r>
                  <w:proofErr w:type="gramStart"/>
                  <w:r w:rsidRPr="003A1741">
                    <w:rPr>
                      <w:rFonts w:ascii="VANAVIL-Avvaiyar" w:hAnsi="VANAVIL-Avvaiyar" w:cs="VANAVIL-Avvaiyar"/>
                      <w:bCs/>
                    </w:rPr>
                    <w:t>®  0.01</w:t>
                  </w:r>
                  <w:proofErr w:type="gramEnd"/>
                  <w:r w:rsidRPr="003A1741">
                    <w:rPr>
                      <w:rFonts w:ascii="VANAVIL-Avvaiyar" w:hAnsi="VANAVIL-Avvaiyar" w:cs="VANAVIL-Avvaiyar"/>
                      <w:bCs/>
                    </w:rPr>
                    <w:t xml:space="preserve"> rjÅj« kÂ¥Õ£il él Fiwthf x¥gªjòŸë më¤JŸsh®.  </w:t>
                  </w:r>
                  <w:proofErr w:type="gramStart"/>
                  <w:r w:rsidRPr="003A1741">
                    <w:rPr>
                      <w:rFonts w:ascii="VANAVIL-Avvaiyar" w:hAnsi="VANAVIL-Avvaiyar" w:cs="VANAVIL-Avvaiyar"/>
                      <w:bCs/>
                    </w:rPr>
                    <w:t xml:space="preserve">vdnt </w:t>
                  </w:r>
                  <w:r w:rsidRPr="003A1741">
                    <w:rPr>
                      <w:b/>
                      <w:bCs/>
                    </w:rPr>
                    <w:t xml:space="preserve"> </w:t>
                  </w:r>
                  <w:r w:rsidRPr="003A1741">
                    <w:rPr>
                      <w:rFonts w:ascii="VANAVIL-Avvaiyar" w:hAnsi="VANAVIL-Avvaiyar" w:cs="VANAVIL-Avvaiyar"/>
                      <w:bCs/>
                    </w:rPr>
                    <w:t>m</w:t>
                  </w:r>
                  <w:proofErr w:type="gramEnd"/>
                  <w:r w:rsidRPr="003A1741">
                    <w:rPr>
                      <w:rFonts w:ascii="VANAVIL-Avvaiyar" w:hAnsi="VANAVIL-Avvaiyar" w:cs="VANAVIL-Avvaiyar"/>
                      <w:bCs/>
                    </w:rPr>
                    <w:t>‹dhç‹ x¥gªj¥òŸë k‹w¤Â‹ gh®it¡F« Koé‰F«.</w:t>
                  </w:r>
                </w:p>
                <w:p w:rsidR="003A1741" w:rsidRPr="003A1741" w:rsidRDefault="003A1741" w:rsidP="003A1741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3A1741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3A1741">
                    <w:rPr>
                      <w:rFonts w:ascii="VANAVIL-Avvaiyar" w:hAnsi="VANAVIL-Avvaiyar" w:cs="VANAVIL-Avvaiyar"/>
                      <w:b/>
                      <w:bCs/>
                    </w:rPr>
                    <w:tab/>
                  </w:r>
                </w:p>
                <w:p w:rsidR="003A1741" w:rsidRPr="0099353A" w:rsidRDefault="003A1741" w:rsidP="003A1741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/>
                      <w:bCs/>
                    </w:rPr>
                  </w:pPr>
                  <w:r w:rsidRPr="003A1741">
                    <w:t xml:space="preserve"> </w:t>
                  </w:r>
                  <w:r w:rsidRPr="003A1741">
                    <w:tab/>
                  </w:r>
                  <w:proofErr w:type="gramStart"/>
                  <w:r w:rsidRPr="003A1741">
                    <w:rPr>
                      <w:rFonts w:ascii="VANAVIL-Avvaiyar" w:hAnsi="VANAVIL-Avvaiyar"/>
                    </w:rPr>
                    <w:t>tu¥</w:t>
                  </w:r>
                  <w:proofErr w:type="gramEnd"/>
                  <w:r w:rsidRPr="003A1741">
                    <w:rPr>
                      <w:rFonts w:ascii="VANAVIL-Avvaiyar" w:hAnsi="VANAVIL-Avvaiyar"/>
                    </w:rPr>
                    <w:t xml:space="preserve">bg‰WŸs Ïu©L x¥gªj¥òŸëfëš Fiwthf  bfhL¤JŸs </w:t>
                  </w:r>
                  <w:r w:rsidRPr="003A1741">
                    <w:rPr>
                      <w:rFonts w:ascii="Times New Roman" w:hAnsi="Times New Roman" w:cs="Times New Roman"/>
                    </w:rPr>
                    <w:t>K</w:t>
                  </w:r>
                  <w:r w:rsidRPr="003A1741">
                    <w:rPr>
                      <w:rFonts w:ascii="VANAVIL-Avvaiyar" w:hAnsi="VANAVIL-Avvaiyar" w:cs="Arial"/>
                    </w:rPr>
                    <w:t>.</w:t>
                  </w:r>
                  <w:r w:rsidRPr="003A1741">
                    <w:rPr>
                      <w:rFonts w:ascii="VANAVIL-Avvaiyar" w:hAnsi="VANAVIL-Avvaiyar" w:cs="VANAVIL-Avvaiyar Bold"/>
                    </w:rPr>
                    <w:t>rhä¤Jiu</w:t>
                  </w:r>
                  <w:r w:rsidRPr="003A1741">
                    <w:rPr>
                      <w:rFonts w:ascii="VANAVIL-Avvaiyar" w:hAnsi="VANAVIL-Avvaiyar"/>
                      <w:bCs/>
                    </w:rPr>
                    <w:t xml:space="preserve">, </w:t>
                  </w:r>
                  <w:r w:rsidRPr="003A1741">
                    <w:rPr>
                      <w:rFonts w:ascii="VANAVIL-Avvaiyar" w:hAnsi="VANAVIL-Avvaiyar"/>
                    </w:rPr>
                    <w:t xml:space="preserve">0.01 %  x¥gªjjhuç‹ x¥gªj¥òŸëæid k‹w« V‰fyh«.   </w:t>
                  </w:r>
                  <w:proofErr w:type="gramStart"/>
                  <w:r w:rsidRPr="003A1741">
                    <w:rPr>
                      <w:rFonts w:ascii="VANAVIL-Avvaiyar" w:hAnsi="VANAVIL-Avvaiyar"/>
                      <w:b/>
                      <w:bCs/>
                    </w:rPr>
                    <w:t>(e.f.v©.</w:t>
                  </w:r>
                  <w:proofErr w:type="gramEnd"/>
                  <w:r w:rsidRPr="003A1741">
                    <w:rPr>
                      <w:rFonts w:ascii="VANAVIL-Avvaiyar" w:hAnsi="VANAVIL-Avvaiyar"/>
                      <w:b/>
                      <w:bCs/>
                    </w:rPr>
                    <w:t xml:space="preserve">  </w:t>
                  </w:r>
                  <w:proofErr w:type="gramStart"/>
                  <w:r w:rsidRPr="003A1741">
                    <w:rPr>
                      <w:rFonts w:ascii="VANAVIL-Avvaiyar" w:hAnsi="VANAVIL-Avvaiyar"/>
                      <w:b/>
                      <w:bCs/>
                    </w:rPr>
                    <w:t>3026 /2018/Ï1).</w:t>
                  </w:r>
                  <w:proofErr w:type="gramEnd"/>
                  <w:r w:rsidRPr="0099353A">
                    <w:rPr>
                      <w:rFonts w:ascii="VANAVIL-Avvaiyar" w:hAnsi="VANAVIL-Avvaiyar"/>
                      <w:b/>
                      <w:bCs/>
                      <w:sz w:val="26"/>
                      <w:szCs w:val="26"/>
                    </w:rPr>
                    <w:tab/>
                  </w:r>
                </w:p>
                <w:p w:rsidR="003A1741" w:rsidRPr="00EF0119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45.</w:t>
                  </w:r>
                  <w:r w:rsidRPr="003A1741">
                    <w:rPr>
                      <w:rFonts w:ascii="VANAVIL-Avvaiyar" w:hAnsi="VANAVIL-Avvaiyar"/>
                      <w:sz w:val="24"/>
                      <w:szCs w:val="24"/>
                    </w:rPr>
                    <w:t xml:space="preserve"> </w:t>
                  </w:r>
                  <w:r w:rsidRPr="003A1741">
                    <w:rPr>
                      <w:rFonts w:ascii="VANAVIL-Avvaiyar" w:hAnsi="VANAVIL-Avvaiyar"/>
                    </w:rPr>
                    <w:t xml:space="preserve">gHã efuh£Á¡F brhªjkhd M©fŸ nkšãiy¥gŸë kuhk¤J brŒÍ« </w:t>
                  </w:r>
                  <w:r w:rsidRPr="003A1741">
                    <w:rPr>
                      <w:rFonts w:ascii="VANAVIL-Avvaiyar" w:hAnsi="VANAVIL-Avvaiyar" w:cs="VANAVIL-Avvaiyar"/>
                    </w:rPr>
                    <w:t>gâ¡F bghJ ãÂ 2018-2019-‹ Ñœ jah® brŒa¥g£l kÂ¥ÕL %.22.00 Ïy£r¤Â‰F nk‰bfhŸs jå mYty® K‹</w:t>
                  </w:r>
                  <w:proofErr w:type="gramStart"/>
                  <w:r w:rsidRPr="003A1741">
                    <w:rPr>
                      <w:rFonts w:ascii="VANAVIL-Avvaiyar" w:hAnsi="VANAVIL-Avvaiyar" w:cs="VANAVIL-Avvaiyar"/>
                    </w:rPr>
                    <w:t>mDkÂ  më</w:t>
                  </w:r>
                  <w:proofErr w:type="gramEnd"/>
                  <w:r w:rsidRPr="003A1741">
                    <w:rPr>
                      <w:rFonts w:ascii="VANAVIL-Avvaiyar" w:hAnsi="VANAVIL-Avvaiyar" w:cs="VANAVIL-Avvaiyar"/>
                    </w:rPr>
                    <w:t>¤jÂ‹ ngçš  27-02-2019-« njÂa‹W x¥gªj¥ 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3708"/>
                    <w:gridCol w:w="4316"/>
                  </w:tblGrid>
                  <w:tr w:rsidR="003A1741" w:rsidRPr="003A1741" w:rsidTr="00D5286B"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3A1741" w:rsidRPr="003A1741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  <w:bCs/>
                          </w:rPr>
                          <w:t>ÂU.</w:t>
                        </w:r>
                        <w:r w:rsidRPr="003A174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K.</w:t>
                        </w:r>
                        <w:r w:rsidRPr="003A1741">
                          <w:rPr>
                            <w:rFonts w:ascii="VANAVIL-Avvaiyar" w:hAnsi="VANAVIL-Avvaiyar" w:cs="Arial"/>
                            <w:b/>
                            <w:bCs/>
                          </w:rPr>
                          <w:t xml:space="preserve"> </w:t>
                        </w:r>
                        <w:r w:rsidRPr="003A1741">
                          <w:rPr>
                            <w:rFonts w:ascii="VANAVIL-Avvaiyar" w:hAnsi="VANAVIL-Avvaiyar"/>
                            <w:b/>
                            <w:bCs/>
                          </w:rPr>
                          <w:t>bgh‹D¢rhä</w:t>
                        </w:r>
                        <w:r w:rsidRPr="003A1741">
                          <w:rPr>
                            <w:rFonts w:ascii="VANAVIL-Avvaiyar" w:hAnsi="VANAVIL-Avvaiyar"/>
                          </w:rPr>
                          <w:t xml:space="preserve"> 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 xml:space="preserve">j/bg.Tlè§f«, 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M¤Â¡fh£L njh£l«,                m¥gDh¤J mŠrš,                 x£l‹r¤Âu« (t£l«),                 Â©L¡fš kht£l« - 624 617</w:t>
                        </w:r>
                        <w:r w:rsidRPr="003A1741">
                          <w:t xml:space="preserve">     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-0.76 </w:t>
                        </w:r>
                        <w:r w:rsidRPr="003A1741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kÂ¥Õ£o‰F FiwÎ. K‹it¥ò¤ bjhif %.22000/-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proofErr w:type="gramStart"/>
                        <w:r w:rsidRPr="003A1741">
                          <w:rPr>
                            <w:rFonts w:ascii="VANAVIL-Avvaiyar" w:hAnsi="VANAVIL-Avvaiyar" w:cs="VANAVIL-Avvaiyar"/>
                          </w:rPr>
                          <w:t>ryh</w:t>
                        </w:r>
                        <w:proofErr w:type="gramEnd"/>
                        <w:r w:rsidRPr="003A1741">
                          <w:rPr>
                            <w:rFonts w:ascii="VANAVIL-Avvaiyar" w:hAnsi="VANAVIL-Avvaiyar" w:cs="VANAVIL-Avvaiyar"/>
                          </w:rPr>
                          <w:t>‹ v© e.br.Ó.v©.                       080/1-2-18-19/0008368, ehŸ.27/02/2019</w:t>
                        </w:r>
                      </w:p>
                    </w:tc>
                  </w:tr>
                  <w:tr w:rsidR="003A1741" w:rsidRPr="003A1741" w:rsidTr="00D5286B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ÂU</w:t>
                        </w:r>
                        <w:r w:rsidRPr="003A1741">
                          <w:rPr>
                            <w:rFonts w:ascii="Arial" w:hAnsi="Arial"/>
                          </w:rPr>
                          <w:t>. R</w:t>
                        </w:r>
                        <w:r w:rsidRPr="003A1741">
                          <w:rPr>
                            <w:rFonts w:ascii="VANAVIL-Avvaiyar" w:hAnsi="VANAVIL-Avvaiyar"/>
                          </w:rPr>
                          <w:t>. bršy¤Jiw,</w:t>
                        </w:r>
                        <w:r w:rsidRPr="003A1741">
                          <w:rPr>
                            <w:b/>
                            <w:bCs/>
                          </w:rPr>
                          <w:t xml:space="preserve">                                      </w:t>
                        </w:r>
                        <w:r w:rsidRPr="003A1741">
                          <w:rPr>
                            <w:rFonts w:ascii="VANAVIL-Avvaiyar" w:hAnsi="VANAVIL-Avvaiyar"/>
                          </w:rPr>
                          <w:t xml:space="preserve">j/bg. uhkrhä fÎ©l®, </w:t>
                        </w:r>
                        <w:r w:rsidRPr="003A1741">
                          <w:rPr>
                            <w:rFonts w:ascii="VANAVIL-Avvaiyar" w:hAnsi="VANAVIL-Avvaiyar"/>
                            <w:b/>
                            <w:bCs/>
                          </w:rPr>
                          <w:t xml:space="preserve">                 </w:t>
                        </w:r>
                        <w:r w:rsidRPr="003A1741">
                          <w:rPr>
                            <w:rFonts w:ascii="VANAVIL-Avvaiyar" w:hAnsi="VANAVIL-Avvaiyar"/>
                          </w:rPr>
                          <w:t xml:space="preserve">m‹dkh® nfhéš bjU, </w:t>
                        </w:r>
                        <w:r w:rsidRPr="003A1741">
                          <w:rPr>
                            <w:rFonts w:ascii="VANAVIL-Avvaiyar" w:hAnsi="VANAVIL-Avvaiyar"/>
                            <w:b/>
                            <w:bCs/>
                          </w:rPr>
                          <w:t xml:space="preserve">             </w:t>
                        </w:r>
                        <w:r w:rsidRPr="003A1741">
                          <w:rPr>
                            <w:rFonts w:ascii="VANAVIL-Avvaiyar" w:hAnsi="VANAVIL-Avvaiyar"/>
                          </w:rPr>
                          <w:t>mkuó©o, gHã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>5.11</w:t>
                        </w:r>
                        <w:r w:rsidRPr="003A1741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kÂ¥Õ£o‰F mÂf«.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3A1741">
                          <w:rPr>
                            <w:rFonts w:ascii="VANAVIL-Avvaiyar" w:hAnsi="VANAVIL-Avvaiyar" w:cs="VANAVIL-Avvaiyar"/>
                            <w:b/>
                          </w:rPr>
                          <w:t xml:space="preserve">%.22000/-                                        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080/1-2-18-19/0008395, ehŸ.27/02/2019</w:t>
                        </w:r>
                      </w:p>
                    </w:tc>
                  </w:tr>
                </w:tbl>
                <w:p w:rsidR="003A1741" w:rsidRPr="001A57C5" w:rsidRDefault="003A1741" w:rsidP="003A1741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Arial"/>
                      <w:b/>
                    </w:rPr>
                  </w:pPr>
                  <w:proofErr w:type="gramStart"/>
                  <w:r w:rsidRPr="003A1741">
                    <w:rPr>
                      <w:rFonts w:ascii="VANAVIL-Avvaiyar" w:hAnsi="VANAVIL-Avvaiyar"/>
                      <w:bCs/>
                    </w:rPr>
                    <w:t>tu¥</w:t>
                  </w:r>
                  <w:proofErr w:type="gramEnd"/>
                  <w:r w:rsidRPr="003A1741">
                    <w:rPr>
                      <w:rFonts w:ascii="VANAVIL-Avvaiyar" w:hAnsi="VANAVIL-Avvaiyar"/>
                      <w:bCs/>
                    </w:rPr>
                    <w:t xml:space="preserve">bg‰w Ïu©L x¥gªj¥òŸëfëš x¥ò neh¡F¥g£oaš jah® brŒa¥g£lÂš tçir v©1-š f©LŸs x¥gªjjhu® 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>ÂU.</w:t>
                  </w:r>
                  <w:r w:rsidRPr="003A1741">
                    <w:rPr>
                      <w:rFonts w:ascii="Times New Roman" w:hAnsi="Times New Roman" w:cs="Times New Roman"/>
                      <w:b/>
                      <w:bCs/>
                    </w:rPr>
                    <w:t>K.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>bgh‹D¢rhä</w:t>
                  </w:r>
                  <w:r w:rsidRPr="003A1741">
                    <w:rPr>
                      <w:rFonts w:ascii="VANAVIL-Avvaiyar" w:hAnsi="VANAVIL-Avvaiyar"/>
                    </w:rPr>
                    <w:t>,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 xml:space="preserve">                                      </w:t>
                  </w:r>
                  <w:r w:rsidRPr="003A1741">
                    <w:rPr>
                      <w:rFonts w:ascii="VANAVIL-Avvaiyar" w:hAnsi="VANAVIL-Avvaiyar"/>
                      <w:bCs/>
                    </w:rPr>
                    <w:t xml:space="preserve">v‹gt®  -0.76 rjÅj« kÂ¥Õ£il él Fiwthf x¥gªjòŸë më¤JŸsh®.  </w:t>
                  </w:r>
                  <w:proofErr w:type="gramStart"/>
                  <w:r w:rsidRPr="003A1741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 xml:space="preserve"> </w:t>
                  </w:r>
                  <w:r w:rsidRPr="003A1741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3A1741">
                    <w:rPr>
                      <w:rFonts w:ascii="VANAVIL-Avvaiyar" w:hAnsi="VANAVIL-Avvaiyar"/>
                      <w:bCs/>
                    </w:rPr>
                    <w:t>‹dhç‹ Fiwªj x¥gªj¥òŸëia V‰W gâ c¤ÂuÎ tH§f k‹w mDkÂ nt©o bghUŸ</w:t>
                  </w:r>
                  <w:r w:rsidRPr="00DC190D">
                    <w:rPr>
                      <w:rFonts w:ascii="VANAVIL-Avvaiyar" w:hAnsi="VANAVIL-Avvaiyar"/>
                      <w:bCs/>
                      <w:sz w:val="26"/>
                      <w:szCs w:val="26"/>
                    </w:rPr>
                    <w:t xml:space="preserve"> it¡f¥gL»wJ.</w:t>
                  </w:r>
                </w:p>
                <w:p w:rsidR="003A1741" w:rsidRPr="003A1741" w:rsidRDefault="003A1741" w:rsidP="003A1741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3A1741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3A1741">
                    <w:rPr>
                      <w:rFonts w:ascii="VANAVIL-Avvaiyar" w:hAnsi="VANAVIL-Avvaiyar" w:cs="VANAVIL-Avvaiyar"/>
                      <w:b/>
                      <w:bCs/>
                    </w:rPr>
                    <w:tab/>
                  </w:r>
                </w:p>
                <w:p w:rsidR="003A1741" w:rsidRPr="003A1741" w:rsidRDefault="003A1741" w:rsidP="003A1741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/>
                      <w:bCs/>
                    </w:rPr>
                  </w:pPr>
                  <w:proofErr w:type="gramStart"/>
                  <w:r w:rsidRPr="003A1741">
                    <w:rPr>
                      <w:rFonts w:ascii="VANAVIL-Avvaiyar" w:hAnsi="VANAVIL-Avvaiyar"/>
                    </w:rPr>
                    <w:t>tu¥</w:t>
                  </w:r>
                  <w:proofErr w:type="gramEnd"/>
                  <w:r w:rsidRPr="003A1741">
                    <w:rPr>
                      <w:rFonts w:ascii="VANAVIL-Avvaiyar" w:hAnsi="VANAVIL-Avvaiyar"/>
                    </w:rPr>
                    <w:t>bg‰WŸs Ïu©L x¥gªj¥òŸëfëš</w:t>
                  </w:r>
                  <w:r>
                    <w:rPr>
                      <w:rFonts w:ascii="VANAVIL-Avvaiyar" w:hAnsi="VANAVIL-Avvaiyar"/>
                    </w:rPr>
                    <w:t xml:space="preserve"> Fiwthf  bfhL¤JŸs   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>ÂU.</w:t>
                  </w:r>
                  <w:r w:rsidRPr="003A1741">
                    <w:rPr>
                      <w:rFonts w:ascii="VANAVIL-Avvaiyar" w:hAnsi="VANAVIL-Avvaiyar" w:cs="Arial"/>
                      <w:b/>
                      <w:bCs/>
                    </w:rPr>
                    <w:t xml:space="preserve">K. 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>bgh‹D¢rhä</w:t>
                  </w:r>
                  <w:r w:rsidRPr="003A1741">
                    <w:rPr>
                      <w:rFonts w:ascii="VANAVIL-Avvaiyar" w:hAnsi="VANAVIL-Avvaiyar"/>
                    </w:rPr>
                    <w:t xml:space="preserve">, </w:t>
                  </w:r>
                  <w:r w:rsidRPr="003A1741">
                    <w:rPr>
                      <w:rFonts w:ascii="VANAVIL-Avvaiyar" w:hAnsi="VANAVIL-Avvaiyar"/>
                      <w:bCs/>
                    </w:rPr>
                    <w:t xml:space="preserve">-0.76 </w:t>
                  </w:r>
                  <w:proofErr w:type="gramStart"/>
                  <w:r w:rsidRPr="003A1741">
                    <w:rPr>
                      <w:rFonts w:ascii="Times New Roman" w:hAnsi="Times New Roman" w:cs="Times New Roman"/>
                    </w:rPr>
                    <w:t>%</w:t>
                  </w:r>
                  <w:r w:rsidRPr="003A1741">
                    <w:rPr>
                      <w:rFonts w:ascii="VANAVIL-Avvaiyar" w:hAnsi="VANAVIL-Avvaiyar"/>
                    </w:rPr>
                    <w:t xml:space="preserve">  x</w:t>
                  </w:r>
                  <w:proofErr w:type="gramEnd"/>
                  <w:r w:rsidRPr="003A1741">
                    <w:rPr>
                      <w:rFonts w:ascii="VANAVIL-Avvaiyar" w:hAnsi="VANAVIL-Avvaiyar"/>
                    </w:rPr>
                    <w:t xml:space="preserve">¥gªjjhuç‹ x¥gªj¥òŸëæid k‹w« V‰fyh«. </w:t>
                  </w:r>
                  <w:proofErr w:type="gramStart"/>
                  <w:r w:rsidRPr="003A1741">
                    <w:rPr>
                      <w:rFonts w:ascii="VANAVIL-Avvaiyar" w:hAnsi="VANAVIL-Avvaiyar"/>
                      <w:b/>
                      <w:bCs/>
                    </w:rPr>
                    <w:t>(e.f.v©.</w:t>
                  </w:r>
                  <w:proofErr w:type="gramEnd"/>
                  <w:r w:rsidRPr="003A1741">
                    <w:rPr>
                      <w:rFonts w:ascii="VANAVIL-Avvaiyar" w:hAnsi="VANAVIL-Avvaiyar"/>
                      <w:b/>
                      <w:bCs/>
                    </w:rPr>
                    <w:t xml:space="preserve">          </w:t>
                  </w:r>
                  <w:proofErr w:type="gramStart"/>
                  <w:r w:rsidRPr="003A1741">
                    <w:rPr>
                      <w:rFonts w:ascii="VANAVIL-Avvaiyar" w:hAnsi="VANAVIL-Avvaiyar"/>
                      <w:b/>
                      <w:bCs/>
                    </w:rPr>
                    <w:t>/2018/Ï1).</w:t>
                  </w:r>
                  <w:proofErr w:type="gramEnd"/>
                  <w:r w:rsidRPr="003A1741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3A1741" w:rsidRPr="001A57C5" w:rsidRDefault="003A1741" w:rsidP="003A1741">
                  <w:pPr>
                    <w:pStyle w:val="BodyText"/>
                    <w:tabs>
                      <w:tab w:val="left" w:pos="1590"/>
                    </w:tabs>
                    <w:rPr>
                      <w:rFonts w:cs="Arial"/>
                      <w:b/>
                    </w:rPr>
                  </w:pPr>
                  <w:r w:rsidRPr="001A57C5">
                    <w:rPr>
                      <w:rFonts w:ascii="VANAVIL-Avvaiyar" w:hAnsi="VANAVIL-Avvaiyar" w:cs="Arial"/>
                      <w:b/>
                    </w:rPr>
                    <w:tab/>
                  </w:r>
                </w:p>
                <w:p w:rsidR="003A1741" w:rsidRPr="006702C5" w:rsidRDefault="003A1741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46.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gramStart"/>
                  <w:r w:rsidR="006702C5" w:rsidRPr="006702C5">
                    <w:rPr>
                      <w:rFonts w:ascii="VANAVIL-Avvaiyar" w:hAnsi="VANAVIL-Avvaiyar" w:cs="VANAVIL-Avvaiyar"/>
                      <w:bCs/>
                      <w:lang w:val="de-DE"/>
                    </w:rPr>
                    <w:t>gHã</w:t>
                  </w:r>
                  <w:proofErr w:type="gramEnd"/>
                  <w:r w:rsidR="006702C5" w:rsidRPr="006702C5">
                    <w:rPr>
                      <w:rFonts w:ascii="VANAVIL-Avvaiyar" w:hAnsi="VANAVIL-Avvaiyar" w:cs="VANAVIL-Avvaiyar"/>
                      <w:bCs/>
                      <w:lang w:val="de-DE"/>
                    </w:rPr>
                    <w:t xml:space="preserve"> efuh£Áæš Âl¡fêÎ nkyh©ik Â£l« 2014-2015-š %.485.50 Ïy£r« Â£l kÂ¥ÕL xJ¡ÑL brŒa¥g£L mÂš Ñœf©l¥ gâ %.25.00 Ïy£r« kÂ¥Õ£oš vL¡f¥g£L cça x¥gªjòŸë nfhç </w:t>
                  </w:r>
                  <w:r w:rsidR="006702C5" w:rsidRPr="006702C5">
                    <w:rPr>
                      <w:rFonts w:ascii="VANAVIL-Avvaiyar" w:hAnsi="VANAVIL-Avvaiyar"/>
                      <w:lang w:val="de-DE"/>
                    </w:rPr>
                    <w:t>ÂU. v°. FUehj‹,</w:t>
                  </w:r>
                  <w:r w:rsidR="006702C5" w:rsidRPr="006702C5">
                    <w:rPr>
                      <w:rFonts w:ascii="VANAVIL-Avvaiyar" w:hAnsi="VANAVIL-Avvaiyar"/>
                      <w:b/>
                      <w:lang w:val="de-DE"/>
                    </w:rPr>
                    <w:t xml:space="preserve"> 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lang w:val="de-DE"/>
                    </w:rPr>
                    <w:t>x¥gªjjhuU¡F ef®k‹w¤ Ô®khd v©.</w:t>
                  </w:r>
                  <w:r w:rsidR="006702C5" w:rsidRPr="006702C5">
                    <w:rPr>
                      <w:lang w:val="de-DE"/>
                    </w:rPr>
                    <w:t xml:space="preserve">1513, </w:t>
                  </w:r>
                  <w:r w:rsidR="006702C5" w:rsidRPr="006702C5">
                    <w:rPr>
                      <w:rFonts w:ascii="VANAVIL-Avvaiyar" w:hAnsi="VANAVIL-Avvaiyar"/>
                      <w:lang w:val="de-DE"/>
                    </w:rPr>
                    <w:t>ehŸ.</w:t>
                  </w:r>
                  <w:r w:rsidR="006702C5" w:rsidRPr="006702C5">
                    <w:rPr>
                      <w:lang w:val="de-DE"/>
                    </w:rPr>
                    <w:t xml:space="preserve"> 23.01.2015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lang w:val="de-DE"/>
                    </w:rPr>
                    <w:t xml:space="preserve">-‹go ntiy c¤ÂuÎ tH§f¥g£lJ. Ï¥gâ ntiy c¤Âué‹go 60 eh£fS¡FŸ Ko¤ÂU¡f nt©L«, gâ Jt¡»a ãiyæš cu¡»l§F mUfhikæš cŸs bgça¥gh ef® 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szCs w:val="24"/>
                      <w:lang w:val="de-DE"/>
                    </w:rPr>
                    <w:t>FoæU¥ngh® ey¢ r§f ÃuÂãÂfŸ gRik¤ Ô®gha¤Âš tH¡F bjhl®ªjÂ‹ ngçš gâfŸ ãW¤j¥g£lJ,</w:t>
                  </w:r>
                  <w:r w:rsidR="006702C5">
                    <w:rPr>
                      <w:rFonts w:ascii="VANAVIL-Avvaiyar" w:hAnsi="VANAVIL-Avvaiyar" w:cs="VANAVIL-Avvaiyar"/>
                      <w:bCs/>
                      <w:szCs w:val="24"/>
                    </w:rPr>
                    <w:t xml:space="preserve"> 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szCs w:val="24"/>
                      <w:lang w:val="de-DE"/>
                    </w:rPr>
                    <w:t>tH¡F efuh£Á¡F rhjfkhf</w:t>
                  </w:r>
                </w:p>
                <w:p w:rsidR="003A1741" w:rsidRPr="00017753" w:rsidRDefault="003A1741" w:rsidP="003A1741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3A1741" w:rsidRDefault="003A1741">
      <w:r>
        <w:br w:type="page"/>
      </w:r>
    </w:p>
    <w:p w:rsidR="003A1741" w:rsidRDefault="00B64091">
      <w:r>
        <w:rPr>
          <w:noProof/>
        </w:rPr>
        <w:lastRenderedPageBreak/>
        <w:pict>
          <v:rect id="_x0000_s1071" style="position:absolute;margin-left:-27pt;margin-top:-40.5pt;width:515.25pt;height:791.25pt;z-index:251692032" fillcolor="white [3201]" strokecolor="black [3200]" strokeweight="5pt">
            <v:stroke linestyle="thickThin"/>
            <v:shadow color="#868686"/>
            <v:textbox>
              <w:txbxContent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6702C5">
                    <w:rPr>
                      <w:rFonts w:ascii="VANAVIL-Avvaiyar" w:hAnsi="VANAVIL-Avvaiyar" w:cs="VANAVIL-Avvaiyar"/>
                      <w:bCs/>
                      <w:lang w:val="de-DE"/>
                    </w:rPr>
                    <w:t>14/07/2017-š Ô®¥ò bgw¥g£lÃ‹ gâfis Jt¡» Ko¤J bfhL¡f c¤Âuél¥g£lJ, c¤Âué‹ngçš gâæid Jt¡» nk‰bfh©L brŒhkš x¥gªjjhu® ãW¤Â it¤jj‹ fhuzkhf gâæid cl‹ nk‰bfh©L Ko¡f gy m¿é¥òfŸ mD¥ÃÍ« x¥gªjjhu® Ãsh£gh®« gâfŸ k£L« mik¤J mj‰fhd g£oaš %.4.87 Ïy£r« bg‰W¡bfh©L nk‰bfh©L gâ  nk‰bfhŸshjjhš, (</w:t>
                  </w:r>
                  <w:r w:rsidRPr="006702C5">
                    <w:rPr>
                      <w:rFonts w:ascii="VANAVIL-Avvaiyar" w:hAnsi="VANAVIL-Avvaiyar"/>
                      <w:lang w:val="de-DE"/>
                    </w:rPr>
                    <w:t>Ï›tYtyf m¿é¥ò ehŸ. 17.7.2017,18.8.2017, 28.8.2017, 21.9.2017, 10.10.2017,17.11.2017, 2.04.2018 k‰W« ÏWÂ m¿é¥ò.19/9/2018) mD¥g¥g£L« gâ nk‰bfhŸs K‹tuhjjhš gâ nk‰bfh©L brŒJ Ko¤J bfhL¡fkh£lh® vd bjç»‹wJ, vdnt Ï¥gâ¡fhd x¥gªj¤Âid Ïu¤J brŒaÎ« 12/11/2018-š efuh£Á ã®thf Mizaç‹ MŒÎ T£l¤Âš tH§f¥g£l m¿Îiufë‹go ntW kh‰W gâ vL¤J brŒaÎ«, k‹w¤Â‹ mDkÂ¡F it¡f¥gL»wJ. Ï¥gâæid Ïu¤J brŒtjhš x¥gªjjhuç‹ K‹it¥ò¤ bjhif k‰W« ãW¤Âit¥ò¤ bjhif M»at‰iw g¿Kjš brŒJ efuh£Á¡ fz¡»š nr®¡fÎ« k‹w mDkÂ nt©l¥gL»wJ.</w:t>
                  </w:r>
                </w:p>
                <w:tbl>
                  <w:tblPr>
                    <w:tblStyle w:val="TableGrid"/>
                    <w:tblW w:w="9498" w:type="dxa"/>
                    <w:jc w:val="center"/>
                    <w:tblInd w:w="-176" w:type="dxa"/>
                    <w:tblLayout w:type="fixed"/>
                    <w:tblLook w:val="04A0"/>
                  </w:tblPr>
                  <w:tblGrid>
                    <w:gridCol w:w="822"/>
                    <w:gridCol w:w="3006"/>
                    <w:gridCol w:w="2268"/>
                    <w:gridCol w:w="1701"/>
                    <w:gridCol w:w="1701"/>
                  </w:tblGrid>
                  <w:tr w:rsidR="006702C5" w:rsidRPr="006702C5" w:rsidTr="006702C5">
                    <w:trPr>
                      <w:jc w:val="center"/>
                    </w:trPr>
                    <w:tc>
                      <w:tcPr>
                        <w:tcW w:w="822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t.v©</w:t>
                        </w:r>
                      </w:p>
                    </w:tc>
                    <w:tc>
                      <w:tcPr>
                        <w:tcW w:w="3006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gâæ‹ égu«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x¥gªjjhu®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702C5" w:rsidRPr="006702C5" w:rsidRDefault="006702C5" w:rsidP="006702C5">
                        <w:pPr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kÂ¥ÕL (%.Ïy£r¤Âš)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ntiy c¤ÂuÎ ehŸ</w:t>
                        </w:r>
                      </w:p>
                    </w:tc>
                  </w:tr>
                  <w:tr w:rsidR="006702C5" w:rsidRPr="006702C5" w:rsidTr="006702C5">
                    <w:trPr>
                      <w:jc w:val="center"/>
                    </w:trPr>
                    <w:tc>
                      <w:tcPr>
                        <w:tcW w:w="822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1</w:t>
                        </w:r>
                      </w:p>
                    </w:tc>
                    <w:tc>
                      <w:tcPr>
                        <w:tcW w:w="3006" w:type="dxa"/>
                      </w:tcPr>
                      <w:p w:rsidR="006702C5" w:rsidRPr="006702C5" w:rsidRDefault="006702C5" w:rsidP="006702C5">
                        <w:pPr>
                          <w:jc w:val="both"/>
                          <w:rPr>
                            <w:lang w:val="en-IN"/>
                          </w:rPr>
                        </w:pPr>
                        <w:r w:rsidRPr="006702C5">
                          <w:rPr>
                            <w:lang w:val="en-IN"/>
                          </w:rPr>
                          <w:t>Construction of Manure shed at compost yard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702C5" w:rsidRPr="006702C5" w:rsidRDefault="006702C5" w:rsidP="006702C5">
                        <w:pPr>
                          <w:jc w:val="both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/>
                            <w:lang w:val="de-DE"/>
                          </w:rPr>
                          <w:t>ÂU. v°. FUehj‹,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lang w:val="de-DE"/>
                          </w:rPr>
                          <w:t>%.25.00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27/01/2015</w:t>
                        </w:r>
                      </w:p>
                    </w:tc>
                  </w:tr>
                </w:tbl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6702C5">
                    <w:rPr>
                      <w:rFonts w:ascii="VANAVIL-Avvaiyar" w:hAnsi="VANAVIL-Avvaiyar"/>
                      <w:b/>
                      <w:lang w:val="de-DE"/>
                    </w:rPr>
                    <w:t>mYtyf¡ F¿¥ò :</w:t>
                  </w:r>
                </w:p>
                <w:p w:rsidR="006702C5" w:rsidRPr="006702C5" w:rsidRDefault="006702C5" w:rsidP="006702C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6702C5">
                    <w:rPr>
                      <w:rFonts w:ascii="VANAVIL-Avvaiyar" w:hAnsi="VANAVIL-Avvaiyar"/>
                      <w:lang w:val="de-DE"/>
                    </w:rPr>
                    <w:t>ntiy c¤Âuit u¤J brŒayh«.</w:t>
                  </w:r>
                </w:p>
                <w:p w:rsidR="006702C5" w:rsidRPr="006702C5" w:rsidRDefault="006702C5" w:rsidP="006702C5">
                  <w:pPr>
                    <w:pStyle w:val="BodyTextIndent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6702C5">
                    <w:rPr>
                      <w:rFonts w:ascii="VANAVIL-Avvaiyar" w:hAnsi="VANAVIL-Avvaiyar"/>
                      <w:lang w:val="de-DE"/>
                    </w:rPr>
                    <w:t>x¥gªjjhu® Ï¥gâ¡fhf brY¤Âa  K‹it¥ò¤ bjhif, ãW¤Â it¥ò¤ bjhif M»ait g¿Kjš brŒayh«. g¿Kjš brŒJ efuh£Á fz¡»š tuÎit¡f mDkÂ¡fyh«.</w:t>
                  </w:r>
                </w:p>
                <w:p w:rsidR="006702C5" w:rsidRPr="006702C5" w:rsidRDefault="006702C5" w:rsidP="006702C5">
                  <w:pPr>
                    <w:pStyle w:val="BodyTextIndent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6702C5">
                    <w:rPr>
                      <w:rFonts w:ascii="VANAVIL-Avvaiyar" w:hAnsi="VANAVIL-Avvaiyar"/>
                      <w:lang w:val="de-DE"/>
                    </w:rPr>
                    <w:t>kh‰W¥ gâ vL¤J, efuh£Á ã®thf Miza® mDkÂ bg‰W gâ nk‰bfhŸsyh«.</w:t>
                  </w:r>
                </w:p>
                <w:p w:rsidR="003A1741" w:rsidRDefault="003A1741" w:rsidP="003A1741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47.</w:t>
                  </w:r>
                  <w:r w:rsidRPr="006702C5">
                    <w:rPr>
                      <w:rFonts w:ascii="VANAVIL-Avvaiyar" w:hAnsi="VANAVIL-Avvaiyar" w:cs="VANAVIL-Avvaiyar"/>
                      <w:sz w:val="26"/>
                      <w:szCs w:val="26"/>
                    </w:rPr>
                    <w:t xml:space="preserve"> </w:t>
                  </w:r>
                  <w:r w:rsidRPr="006702C5">
                    <w:rPr>
                      <w:rFonts w:ascii="VANAVIL-Avvaiyar" w:hAnsi="VANAVIL-Avvaiyar" w:cs="VANAVIL-Avvaiyar"/>
                    </w:rPr>
                    <w:t>gHã efuh£Á mYtyf¤Âš gâòçªJ tU« cŸ k‰W« btë¥òw gâahs®fS¡F òif¥gl¤Jl‹ Toa milahs m£il  (</w:t>
                  </w:r>
                  <w:r w:rsidRPr="006702C5">
                    <w:rPr>
                      <w:rFonts w:ascii="Times New Roman" w:hAnsi="Times New Roman" w:cs="Times New Roman"/>
                    </w:rPr>
                    <w:t>IDENTY CARD</w:t>
                  </w:r>
                  <w:r w:rsidRPr="006702C5">
                    <w:rPr>
                      <w:rFonts w:ascii="VANAVIL-Avvaiyar" w:hAnsi="VANAVIL-Avvaiyar" w:cs="VANAVIL-Avvaiyar"/>
                    </w:rPr>
                    <w:t>)  jah® brŒÍ« gâ¡F, bghJ ãÂ  2018-2019-‹ Ñœ jah® brŒa¥g£l kÂ¥ÕL %.1.00 Ïy£r¤Â‰F nk‰bfhŸs jå mYty® T£l¥ bghUŸv©.658,  ehŸ.28.11.2018-‹ Ñœ ã®thf mDkÂ më¤jÂ‹ ngçš  25-01-2019-« njÂa‹W x¥gªj¥ òŸëfŸ nfhu¥g£lÂš Ñœ¡©l égu¥go bgw¥g£l x¥gªj¥òŸëfŸ Ã‹tUkhW,</w:t>
                  </w:r>
                </w:p>
                <w:tbl>
                  <w:tblPr>
                    <w:tblW w:w="9213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92"/>
                    <w:gridCol w:w="4162"/>
                    <w:gridCol w:w="4059"/>
                  </w:tblGrid>
                  <w:tr w:rsidR="006702C5" w:rsidRPr="006702C5" w:rsidTr="00D5286B">
                    <w:tc>
                      <w:tcPr>
                        <w:tcW w:w="992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6702C5" w:rsidRPr="006702C5" w:rsidTr="00D5286B">
                    <w:trPr>
                      <w:trHeight w:val="1002"/>
                    </w:trPr>
                    <w:tc>
                      <w:tcPr>
                        <w:tcW w:w="992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6702C5" w:rsidRPr="006702C5" w:rsidRDefault="006702C5" w:rsidP="006702C5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6702C5">
                          <w:rPr>
                            <w:rFonts w:ascii="Times New Roman" w:hAnsi="Times New Roman" w:cs="Times New Roman"/>
                          </w:rPr>
                          <w:t>M/S</w:t>
                        </w:r>
                        <w:r w:rsidRPr="006702C5">
                          <w:t xml:space="preserve">. </w:t>
                        </w:r>
                        <w:r w:rsidRPr="006702C5">
                          <w:rPr>
                            <w:rFonts w:ascii="VANAVIL-Avvaiyar" w:hAnsi="VANAVIL-Avvaiyar"/>
                          </w:rPr>
                          <w:t>K»š f«ô£l®,</w:t>
                        </w:r>
                      </w:p>
                      <w:p w:rsidR="006702C5" w:rsidRPr="006702C5" w:rsidRDefault="006702C5" w:rsidP="006702C5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</w:rPr>
                        </w:pPr>
                        <w:proofErr w:type="gramStart"/>
                        <w:r w:rsidRPr="006702C5">
                          <w:rPr>
                            <w:rFonts w:ascii="VANAVIL-Avvaiyar" w:hAnsi="VANAVIL-Avvaiyar"/>
                          </w:rPr>
                          <w:t>gHå</w:t>
                        </w:r>
                        <w:proofErr w:type="gramEnd"/>
                        <w:r w:rsidRPr="006702C5">
                          <w:rPr>
                            <w:rFonts w:ascii="VANAVIL-Avvaiyar" w:hAnsi="VANAVIL-Avvaiyar"/>
                          </w:rPr>
                          <w:t>.</w:t>
                        </w:r>
                      </w:p>
                      <w:p w:rsidR="006702C5" w:rsidRPr="006702C5" w:rsidRDefault="006702C5" w:rsidP="006702C5">
                        <w:pPr>
                          <w:pStyle w:val="BodyText"/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59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6702C5">
                          <w:rPr>
                            <w:rFonts w:ascii="Arial" w:hAnsi="Arial"/>
                          </w:rPr>
                          <w:t>-0.10%</w:t>
                        </w:r>
                        <w:r w:rsidRPr="006702C5">
                          <w:rPr>
                            <w:rFonts w:ascii="VANAVIL-Avvaiyar" w:hAnsi="VANAVIL-Avvaiyar"/>
                          </w:rPr>
                          <w:t xml:space="preserve"> kÂ¥Õ£o‰F FiwÎ</w:t>
                        </w:r>
                        <w:r w:rsidRPr="006702C5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6702C5">
                          <w:rPr>
                            <w:rFonts w:ascii="VANAVIL-Avvaiyar" w:hAnsi="VANAVIL-Avvaiyar" w:cs="VANAVIL-Avvaiyar"/>
                            <w:b/>
                          </w:rPr>
                          <w:t xml:space="preserve">%.3000/-                                       </w:t>
                        </w:r>
                        <w:r w:rsidRPr="006702C5">
                          <w:rPr>
                            <w:rFonts w:ascii="VANAVIL-Avvaiyar" w:hAnsi="VANAVIL-Avvaiyar" w:cs="VANAVIL-Avvaiyar"/>
                          </w:rPr>
                          <w:t>ryh‹ v© e.br.Ó.v©.               080/1-2-18-19/0006054 ehŸ.25/1/2019</w:t>
                        </w:r>
                      </w:p>
                    </w:tc>
                  </w:tr>
                  <w:tr w:rsidR="006702C5" w:rsidRPr="006702C5" w:rsidTr="00D5286B">
                    <w:trPr>
                      <w:trHeight w:val="1061"/>
                    </w:trPr>
                    <w:tc>
                      <w:tcPr>
                        <w:tcW w:w="992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6702C5" w:rsidRPr="006702C5" w:rsidRDefault="006702C5" w:rsidP="006702C5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6702C5">
                          <w:rPr>
                            <w:rFonts w:ascii="Times New Roman" w:hAnsi="Times New Roman" w:cs="Times New Roman"/>
                          </w:rPr>
                          <w:t>M/S</w:t>
                        </w:r>
                        <w:r w:rsidRPr="006702C5">
                          <w:t>.</w:t>
                        </w:r>
                        <w:r w:rsidRPr="006702C5">
                          <w:rPr>
                            <w:rFonts w:ascii="VANAVIL-Avvaiyar" w:hAnsi="VANAVIL-Avvaiyar"/>
                          </w:rPr>
                          <w:t>m«k‹ Ï‹nghbl¡,</w:t>
                        </w:r>
                      </w:p>
                      <w:p w:rsidR="006702C5" w:rsidRPr="006702C5" w:rsidRDefault="006702C5" w:rsidP="006702C5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/>
                            <w:lang w:val="de-DE"/>
                          </w:rPr>
                          <w:t>gHå.</w:t>
                        </w:r>
                      </w:p>
                      <w:p w:rsidR="006702C5" w:rsidRPr="006702C5" w:rsidRDefault="006702C5" w:rsidP="006702C5">
                        <w:pPr>
                          <w:spacing w:after="0" w:line="240" w:lineRule="auto"/>
                          <w:jc w:val="right"/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4059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6702C5">
                          <w:rPr>
                            <w:rFonts w:ascii="Arial" w:hAnsi="Arial"/>
                            <w:lang w:val="de-DE"/>
                          </w:rPr>
                          <w:t>20.00%</w:t>
                        </w:r>
                        <w:r w:rsidRPr="006702C5">
                          <w:rPr>
                            <w:rFonts w:ascii="VANAVIL-Avvaiyar" w:hAnsi="VANAVIL-Avvaiyar"/>
                            <w:lang w:val="de-DE"/>
                          </w:rPr>
                          <w:t xml:space="preserve"> kÂ¥Õ£o‰F </w:t>
                        </w:r>
                        <w:r w:rsidRPr="006702C5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 </w:t>
                        </w:r>
                        <w:r w:rsidRPr="006702C5">
                          <w:rPr>
                            <w:rFonts w:ascii="VANAVIL-Avvaiyar" w:hAnsi="VANAVIL-Avvaiyar"/>
                            <w:lang w:val="de-DE"/>
                          </w:rPr>
                          <w:t xml:space="preserve">mÂf«. </w:t>
                        </w:r>
                        <w:r w:rsidRPr="006702C5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K‹it¥ò¤ bjhif </w:t>
                        </w: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 xml:space="preserve">%.3000/-   </w:t>
                        </w:r>
                        <w:r w:rsidRPr="006702C5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ryh‹ v© e.br.Ó.v©.               </w:t>
                        </w:r>
                        <w:r w:rsidRPr="006702C5">
                          <w:rPr>
                            <w:rFonts w:ascii="VANAVIL-Avvaiyar" w:hAnsi="VANAVIL-Avvaiyar" w:cs="VANAVIL-Avvaiyar"/>
                          </w:rPr>
                          <w:t>080/1-2-18-19/0006055 ehŸ.25/01/2019</w:t>
                        </w:r>
                      </w:p>
                    </w:tc>
                  </w:tr>
                </w:tbl>
                <w:p w:rsidR="006702C5" w:rsidRPr="006702C5" w:rsidRDefault="006702C5" w:rsidP="006702C5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  <w:proofErr w:type="gramStart"/>
                  <w:r w:rsidRPr="006702C5">
                    <w:rPr>
                      <w:rFonts w:ascii="VANAVIL-Avvaiyar" w:hAnsi="VANAVIL-Avvaiyar"/>
                      <w:bCs/>
                    </w:rPr>
                    <w:t>bgw¥</w:t>
                  </w:r>
                  <w:proofErr w:type="gramEnd"/>
                  <w:r w:rsidRPr="006702C5">
                    <w:rPr>
                      <w:rFonts w:ascii="VANAVIL-Avvaiyar" w:hAnsi="VANAVIL-Avvaiyar"/>
                      <w:bCs/>
                    </w:rPr>
                    <w:t xml:space="preserve">g£l Ïu©L x¥gªj¥òŸëfëš x¥ò neh¡F¥g£oaš jah® brŒa¥g£lÂš tçir v©1-š f©LŸs x¥gªjjhu® </w:t>
                  </w:r>
                  <w:r w:rsidRPr="006702C5">
                    <w:rPr>
                      <w:rFonts w:ascii="Times New Roman" w:hAnsi="Times New Roman" w:cs="Times New Roman"/>
                    </w:rPr>
                    <w:t>M/S</w:t>
                  </w:r>
                  <w:r w:rsidRPr="006702C5">
                    <w:rPr>
                      <w:rFonts w:ascii="VANAVIL-Avvaiyar" w:hAnsi="VANAVIL-Avvaiyar"/>
                    </w:rPr>
                    <w:t xml:space="preserve">. K»š f«ô£l®, gHå,  </w:t>
                  </w:r>
                  <w:r w:rsidRPr="006702C5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6702C5">
                    <w:rPr>
                      <w:rFonts w:ascii="VANAVIL-Avvaiyar" w:hAnsi="VANAVIL-Avvaiyar" w:cs="VANAVIL-Avvaiyar"/>
                    </w:rPr>
                    <w:t xml:space="preserve">kÂ¥Õ£ilél </w:t>
                  </w:r>
                  <w:r w:rsidRPr="006702C5">
                    <w:rPr>
                      <w:rFonts w:ascii="Arial" w:hAnsi="Arial"/>
                    </w:rPr>
                    <w:t>-0.10%</w:t>
                  </w:r>
                  <w:r w:rsidRPr="006702C5">
                    <w:rPr>
                      <w:rFonts w:ascii="VANAVIL-Avvaiyar" w:hAnsi="VANAVIL-Avvaiyar"/>
                    </w:rPr>
                    <w:t xml:space="preserve"> </w:t>
                  </w:r>
                  <w:r w:rsidRPr="006702C5">
                    <w:rPr>
                      <w:rFonts w:ascii="VANAVIL-Avvaiyar" w:hAnsi="VANAVIL-Avvaiyar"/>
                      <w:bCs/>
                    </w:rPr>
                    <w:t xml:space="preserve">Fiwthf x¥gªjòŸë më¤JŸsh®.  </w:t>
                  </w:r>
                  <w:proofErr w:type="gramStart"/>
                  <w:r w:rsidRPr="006702C5">
                    <w:rPr>
                      <w:rFonts w:ascii="VANAVIL-Avvaiyar" w:hAnsi="VANAVIL-Avvaiyar"/>
                      <w:bCs/>
                    </w:rPr>
                    <w:t xml:space="preserve">vdnt </w:t>
                  </w:r>
                  <w:r w:rsidRPr="006702C5">
                    <w:rPr>
                      <w:rFonts w:ascii="VANAVIL-Avvaiyar" w:hAnsi="VANAVIL-Avvaiyar"/>
                      <w:b/>
                      <w:bCs/>
                    </w:rPr>
                    <w:t xml:space="preserve"> </w:t>
                  </w:r>
                  <w:r w:rsidRPr="006702C5">
                    <w:rPr>
                      <w:rFonts w:ascii="VANAVIL-Avvaiyar" w:hAnsi="VANAVIL-Avvaiyar"/>
                      <w:bCs/>
                    </w:rPr>
                    <w:t>m</w:t>
                  </w:r>
                  <w:proofErr w:type="gramEnd"/>
                  <w:r w:rsidRPr="006702C5">
                    <w:rPr>
                      <w:rFonts w:ascii="VANAVIL-Avvaiyar" w:hAnsi="VANAVIL-Avvaiyar"/>
                      <w:bCs/>
                    </w:rPr>
                    <w:t xml:space="preserve">‹dhç‹ x¥gªj¥òŸë k‹w¤Â‹ gh®it¡F« Koé‰F«. </w:t>
                  </w:r>
                </w:p>
                <w:p w:rsidR="006702C5" w:rsidRPr="006702C5" w:rsidRDefault="006702C5" w:rsidP="006702C5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  <w:r w:rsidRPr="006702C5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</w:p>
                <w:p w:rsidR="006702C5" w:rsidRDefault="006702C5" w:rsidP="006702C5">
                  <w:pPr>
                    <w:pStyle w:val="BodyText"/>
                    <w:spacing w:after="0" w:line="240" w:lineRule="auto"/>
                    <w:rPr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6702C5">
                    <w:rPr>
                      <w:rFonts w:ascii="VANAVIL-Avvaiyar" w:hAnsi="VANAVIL-Avvaiyar" w:cs="Times New Roman"/>
                    </w:rPr>
                    <w:t>tu¥</w:t>
                  </w:r>
                  <w:proofErr w:type="gramEnd"/>
                  <w:r w:rsidRPr="006702C5">
                    <w:rPr>
                      <w:rFonts w:ascii="VANAVIL-Avvaiyar" w:hAnsi="VANAVIL-Avvaiyar" w:cs="Times New Roman"/>
                    </w:rPr>
                    <w:t>bg‰WŸs Ïu©L x¥gªj¥òŸëfëš  -0.10</w:t>
                  </w:r>
                  <w:r w:rsidRPr="006702C5">
                    <w:rPr>
                      <w:rFonts w:ascii="Times New Roman" w:hAnsi="Times New Roman" w:cs="Times New Roman"/>
                    </w:rPr>
                    <w:t>%</w:t>
                  </w:r>
                  <w:r w:rsidRPr="006702C5">
                    <w:rPr>
                      <w:rFonts w:ascii="VANAVIL-Avvaiyar" w:hAnsi="VANAVIL-Avvaiyar" w:cs="Times New Roman"/>
                      <w:bCs/>
                    </w:rPr>
                    <w:t xml:space="preserve"> </w:t>
                  </w:r>
                  <w:r>
                    <w:rPr>
                      <w:rFonts w:ascii="VANAVIL-Avvaiyar" w:hAnsi="VANAVIL-Avvaiyar" w:cs="Times New Roman"/>
                    </w:rPr>
                    <w:t xml:space="preserve">Fiwthf bfhL¤JŸs   </w:t>
                  </w:r>
                  <w:r w:rsidRPr="006702C5">
                    <w:rPr>
                      <w:rFonts w:ascii="VANAVIL-Avvaiyar" w:hAnsi="VANAVIL-Avvaiyar" w:cs="Times New Roman"/>
                    </w:rPr>
                    <w:t xml:space="preserve"> </w:t>
                  </w:r>
                  <w:r w:rsidRPr="006702C5">
                    <w:rPr>
                      <w:rFonts w:ascii="Times New Roman" w:hAnsi="Times New Roman" w:cs="Times New Roman"/>
                    </w:rPr>
                    <w:t>M/S</w:t>
                  </w:r>
                  <w:r w:rsidRPr="006702C5">
                    <w:rPr>
                      <w:rFonts w:ascii="VANAVIL-Avvaiyar" w:hAnsi="VANAVIL-Avvaiyar" w:cs="Times New Roman"/>
                    </w:rPr>
                    <w:t xml:space="preserve">. K»š f«ô£l®, x¥gªjjhuç‹ x¥gªj¥òŸëæid k‹w« V‰fyh«. </w:t>
                  </w:r>
                  <w:r>
                    <w:rPr>
                      <w:rFonts w:ascii="VANAVIL-Avvaiyar" w:hAnsi="VANAVIL-Avvaiyar" w:cs="Times New Roman"/>
                    </w:rPr>
                    <w:t xml:space="preserve"> </w:t>
                  </w:r>
                  <w:proofErr w:type="gramStart"/>
                  <w:r w:rsidRPr="00BE6D9E">
                    <w:rPr>
                      <w:rFonts w:ascii="VANAVIL-Avvaiyar" w:hAnsi="VANAVIL-Avvaiyar"/>
                      <w:b/>
                      <w:bCs/>
                      <w:sz w:val="26"/>
                      <w:szCs w:val="26"/>
                    </w:rPr>
                    <w:t>(e.f.v©.</w:t>
                  </w:r>
                  <w:proofErr w:type="gramEnd"/>
                  <w:r w:rsidRPr="00D80E81"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>173</w:t>
                  </w:r>
                  <w:r w:rsidRPr="00D80E81">
                    <w:rPr>
                      <w:b/>
                      <w:bCs/>
                      <w:sz w:val="26"/>
                      <w:szCs w:val="26"/>
                    </w:rPr>
                    <w:t>/2018/</w:t>
                  </w:r>
                  <w:r w:rsidRPr="00BE6D9E">
                    <w:rPr>
                      <w:rFonts w:ascii="VANAVIL-Avvaiyar" w:hAnsi="VANAVIL-Avvaiyar"/>
                      <w:b/>
                      <w:bCs/>
                      <w:sz w:val="26"/>
                      <w:szCs w:val="26"/>
                    </w:rPr>
                    <w:t>Ï</w:t>
                  </w:r>
                  <w:r w:rsidRPr="00D80E81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796059">
                    <w:rPr>
                      <w:b/>
                      <w:bCs/>
                      <w:sz w:val="26"/>
                      <w:szCs w:val="26"/>
                    </w:rPr>
                    <w:t>).</w:t>
                  </w:r>
                  <w:proofErr w:type="gramEnd"/>
                  <w:r w:rsidRPr="00796059">
                    <w:rPr>
                      <w:b/>
                      <w:bCs/>
                      <w:sz w:val="26"/>
                      <w:szCs w:val="26"/>
                    </w:rPr>
                    <w:tab/>
                  </w:r>
                </w:p>
                <w:p w:rsidR="006702C5" w:rsidRDefault="006702C5" w:rsidP="006702C5">
                  <w:pPr>
                    <w:spacing w:after="0" w:line="36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48.</w:t>
                  </w:r>
                  <w:r w:rsidRPr="006702C5">
                    <w:rPr>
                      <w:rFonts w:ascii="VANAVIL-Avvaiyar" w:hAnsi="VANAVIL-Avvaiyar"/>
                      <w:sz w:val="26"/>
                      <w:szCs w:val="26"/>
                    </w:rPr>
                    <w:t xml:space="preserve"> </w:t>
                  </w:r>
                  <w:r w:rsidRPr="006702C5">
                    <w:rPr>
                      <w:rFonts w:ascii="VANAVIL-Avvaiyar" w:hAnsi="VANAVIL-Avvaiyar"/>
                      <w:szCs w:val="26"/>
                    </w:rPr>
                    <w:t>gHã efuh£Á¡F brhªjkhd r©Kfòu« eLãiy¥gŸëæ‹ K‹òw« mikªJŸs fêtiwfŸ kuhk¤J k‰W« t®z« óRjš, js¤Â‹ nkšòw« XL mik¤J gâ brŒa jiyik MÁça® mt®fshš bjçé¡f¥g£lJ mj‹ mo¥gilæš neuo MŒÎ brŒJ kÂ¥ÕL jah® brŒa¥g£LŸsJ nk‰go gŸëæš kuhk¤J¥gâ nk‰bfhŸs  jahç¡f¥g£l kÂ¥ÕL %.5.00 Ïy£r¤Â‰F ã®thf mDkÂ nt©l¥gL»wJ.</w:t>
                  </w:r>
                </w:p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</w:rPr>
                  </w:pPr>
                  <w:r w:rsidRPr="006702C5">
                    <w:rPr>
                      <w:rFonts w:ascii="VANAVIL-Avvaiyar" w:hAnsi="VANAVIL-Avvaiyar"/>
                      <w:b/>
                    </w:rPr>
                    <w:t>mYtyf¡ F¿¥</w:t>
                  </w:r>
                  <w:proofErr w:type="gramStart"/>
                  <w:r w:rsidRPr="006702C5">
                    <w:rPr>
                      <w:rFonts w:ascii="VANAVIL-Avvaiyar" w:hAnsi="VANAVIL-Avvaiyar"/>
                      <w:b/>
                    </w:rPr>
                    <w:t>ò :</w:t>
                  </w:r>
                  <w:proofErr w:type="gramEnd"/>
                </w:p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6702C5">
                    <w:rPr>
                      <w:rFonts w:ascii="VANAVIL-Avvaiyar" w:hAnsi="VANAVIL-Avvaiyar"/>
                    </w:rPr>
                    <w:t xml:space="preserve">1)  </w:t>
                  </w:r>
                  <w:proofErr w:type="gramStart"/>
                  <w:r w:rsidRPr="006702C5">
                    <w:rPr>
                      <w:rFonts w:ascii="VANAVIL-Avvaiyar" w:hAnsi="VANAVIL-Avvaiyar"/>
                    </w:rPr>
                    <w:t>kÂ¥</w:t>
                  </w:r>
                  <w:proofErr w:type="gramEnd"/>
                  <w:r w:rsidRPr="006702C5">
                    <w:rPr>
                      <w:rFonts w:ascii="VANAVIL-Avvaiyar" w:hAnsi="VANAVIL-Avvaiyar"/>
                    </w:rPr>
                    <w:t>Õ£oid mDkÂ¡fyh«.</w:t>
                  </w:r>
                </w:p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proofErr w:type="gramStart"/>
                  <w:r w:rsidRPr="006702C5">
                    <w:rPr>
                      <w:rFonts w:ascii="VANAVIL-Avvaiyar" w:hAnsi="VANAVIL-Avvaiyar"/>
                    </w:rPr>
                    <w:t>2)nk</w:t>
                  </w:r>
                  <w:proofErr w:type="gramEnd"/>
                  <w:r w:rsidRPr="006702C5">
                    <w:rPr>
                      <w:rFonts w:ascii="VANAVIL-Avvaiyar" w:hAnsi="VANAVIL-Avvaiyar"/>
                    </w:rPr>
                    <w:t>‰go gâ¡F MF« bryéd¤ij bghJ  ãÂæèUªJ nk‰bfhŸsyh«.</w:t>
                  </w:r>
                </w:p>
                <w:p w:rsidR="006702C5" w:rsidRPr="00017753" w:rsidRDefault="006702C5" w:rsidP="003A1741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5B6F54" w:rsidRDefault="005B6F54"/>
    <w:sectPr w:rsidR="005B6F54" w:rsidSect="00322D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Bara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NAVIL-Avvaiyy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3">
    <w:nsid w:val="0000001C"/>
    <w:multiLevelType w:val="multilevel"/>
    <w:tmpl w:val="A1BC455E"/>
    <w:name w:val="WW8Num3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u w:val="none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5">
    <w:nsid w:val="00000020"/>
    <w:multiLevelType w:val="multilevel"/>
    <w:tmpl w:val="30FA4BBA"/>
    <w:name w:val="WW8Num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6">
    <w:nsid w:val="00000021"/>
    <w:multiLevelType w:val="singleLevel"/>
    <w:tmpl w:val="00000021"/>
    <w:name w:val="WW8Num35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4"/>
    <w:multiLevelType w:val="multilevel"/>
    <w:tmpl w:val="00000024"/>
    <w:name w:val="WW8Num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79611C"/>
    <w:multiLevelType w:val="hybridMultilevel"/>
    <w:tmpl w:val="4DFAD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867BC"/>
    <w:multiLevelType w:val="hybridMultilevel"/>
    <w:tmpl w:val="682A87BE"/>
    <w:lvl w:ilvl="0" w:tplc="EB4E9EFA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98" w:hanging="360"/>
      </w:pPr>
    </w:lvl>
    <w:lvl w:ilvl="2" w:tplc="4009001B" w:tentative="1">
      <w:start w:val="1"/>
      <w:numFmt w:val="lowerRoman"/>
      <w:lvlText w:val="%3."/>
      <w:lvlJc w:val="right"/>
      <w:pPr>
        <w:ind w:left="3818" w:hanging="180"/>
      </w:pPr>
    </w:lvl>
    <w:lvl w:ilvl="3" w:tplc="4009000F" w:tentative="1">
      <w:start w:val="1"/>
      <w:numFmt w:val="decimal"/>
      <w:lvlText w:val="%4."/>
      <w:lvlJc w:val="left"/>
      <w:pPr>
        <w:ind w:left="4538" w:hanging="360"/>
      </w:pPr>
    </w:lvl>
    <w:lvl w:ilvl="4" w:tplc="40090019" w:tentative="1">
      <w:start w:val="1"/>
      <w:numFmt w:val="lowerLetter"/>
      <w:lvlText w:val="%5."/>
      <w:lvlJc w:val="left"/>
      <w:pPr>
        <w:ind w:left="5258" w:hanging="360"/>
      </w:pPr>
    </w:lvl>
    <w:lvl w:ilvl="5" w:tplc="4009001B" w:tentative="1">
      <w:start w:val="1"/>
      <w:numFmt w:val="lowerRoman"/>
      <w:lvlText w:val="%6."/>
      <w:lvlJc w:val="right"/>
      <w:pPr>
        <w:ind w:left="5978" w:hanging="180"/>
      </w:pPr>
    </w:lvl>
    <w:lvl w:ilvl="6" w:tplc="4009000F" w:tentative="1">
      <w:start w:val="1"/>
      <w:numFmt w:val="decimal"/>
      <w:lvlText w:val="%7."/>
      <w:lvlJc w:val="left"/>
      <w:pPr>
        <w:ind w:left="6698" w:hanging="360"/>
      </w:pPr>
    </w:lvl>
    <w:lvl w:ilvl="7" w:tplc="40090019" w:tentative="1">
      <w:start w:val="1"/>
      <w:numFmt w:val="lowerLetter"/>
      <w:lvlText w:val="%8."/>
      <w:lvlJc w:val="left"/>
      <w:pPr>
        <w:ind w:left="7418" w:hanging="360"/>
      </w:pPr>
    </w:lvl>
    <w:lvl w:ilvl="8" w:tplc="400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10">
    <w:nsid w:val="136664A2"/>
    <w:multiLevelType w:val="hybridMultilevel"/>
    <w:tmpl w:val="D4AC4C68"/>
    <w:lvl w:ilvl="0" w:tplc="3C143E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A3D5357"/>
    <w:multiLevelType w:val="hybridMultilevel"/>
    <w:tmpl w:val="004E0B40"/>
    <w:name w:val="WW8Num182"/>
    <w:lvl w:ilvl="0" w:tplc="8AECE920">
      <w:start w:val="2"/>
      <w:numFmt w:val="lowerRoman"/>
      <w:lvlText w:val="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10" w:hanging="360"/>
      </w:pPr>
    </w:lvl>
    <w:lvl w:ilvl="2" w:tplc="4009001B" w:tentative="1">
      <w:start w:val="1"/>
      <w:numFmt w:val="lowerRoman"/>
      <w:lvlText w:val="%3."/>
      <w:lvlJc w:val="right"/>
      <w:pPr>
        <w:ind w:left="1530" w:hanging="180"/>
      </w:pPr>
    </w:lvl>
    <w:lvl w:ilvl="3" w:tplc="4009000F" w:tentative="1">
      <w:start w:val="1"/>
      <w:numFmt w:val="decimal"/>
      <w:lvlText w:val="%4."/>
      <w:lvlJc w:val="left"/>
      <w:pPr>
        <w:ind w:left="2250" w:hanging="360"/>
      </w:pPr>
    </w:lvl>
    <w:lvl w:ilvl="4" w:tplc="40090019" w:tentative="1">
      <w:start w:val="1"/>
      <w:numFmt w:val="lowerLetter"/>
      <w:lvlText w:val="%5."/>
      <w:lvlJc w:val="left"/>
      <w:pPr>
        <w:ind w:left="2970" w:hanging="360"/>
      </w:pPr>
    </w:lvl>
    <w:lvl w:ilvl="5" w:tplc="4009001B" w:tentative="1">
      <w:start w:val="1"/>
      <w:numFmt w:val="lowerRoman"/>
      <w:lvlText w:val="%6."/>
      <w:lvlJc w:val="right"/>
      <w:pPr>
        <w:ind w:left="3690" w:hanging="180"/>
      </w:pPr>
    </w:lvl>
    <w:lvl w:ilvl="6" w:tplc="4009000F" w:tentative="1">
      <w:start w:val="1"/>
      <w:numFmt w:val="decimal"/>
      <w:lvlText w:val="%7."/>
      <w:lvlJc w:val="left"/>
      <w:pPr>
        <w:ind w:left="4410" w:hanging="360"/>
      </w:pPr>
    </w:lvl>
    <w:lvl w:ilvl="7" w:tplc="40090019" w:tentative="1">
      <w:start w:val="1"/>
      <w:numFmt w:val="lowerLetter"/>
      <w:lvlText w:val="%8."/>
      <w:lvlJc w:val="left"/>
      <w:pPr>
        <w:ind w:left="5130" w:hanging="360"/>
      </w:pPr>
    </w:lvl>
    <w:lvl w:ilvl="8" w:tplc="40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1A9869B3"/>
    <w:multiLevelType w:val="hybridMultilevel"/>
    <w:tmpl w:val="78C0C72C"/>
    <w:lvl w:ilvl="0" w:tplc="C58AC5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1725D2B"/>
    <w:multiLevelType w:val="hybridMultilevel"/>
    <w:tmpl w:val="A8565E88"/>
    <w:lvl w:ilvl="0" w:tplc="12AC92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0" w:hanging="360"/>
      </w:pPr>
    </w:lvl>
    <w:lvl w:ilvl="2" w:tplc="4009001B" w:tentative="1">
      <w:start w:val="1"/>
      <w:numFmt w:val="lowerRoman"/>
      <w:lvlText w:val="%3."/>
      <w:lvlJc w:val="right"/>
      <w:pPr>
        <w:ind w:left="1780" w:hanging="180"/>
      </w:pPr>
    </w:lvl>
    <w:lvl w:ilvl="3" w:tplc="4009000F" w:tentative="1">
      <w:start w:val="1"/>
      <w:numFmt w:val="decimal"/>
      <w:lvlText w:val="%4."/>
      <w:lvlJc w:val="left"/>
      <w:pPr>
        <w:ind w:left="2500" w:hanging="360"/>
      </w:pPr>
    </w:lvl>
    <w:lvl w:ilvl="4" w:tplc="40090019" w:tentative="1">
      <w:start w:val="1"/>
      <w:numFmt w:val="lowerLetter"/>
      <w:lvlText w:val="%5."/>
      <w:lvlJc w:val="left"/>
      <w:pPr>
        <w:ind w:left="3220" w:hanging="360"/>
      </w:pPr>
    </w:lvl>
    <w:lvl w:ilvl="5" w:tplc="4009001B" w:tentative="1">
      <w:start w:val="1"/>
      <w:numFmt w:val="lowerRoman"/>
      <w:lvlText w:val="%6."/>
      <w:lvlJc w:val="right"/>
      <w:pPr>
        <w:ind w:left="3940" w:hanging="180"/>
      </w:pPr>
    </w:lvl>
    <w:lvl w:ilvl="6" w:tplc="4009000F" w:tentative="1">
      <w:start w:val="1"/>
      <w:numFmt w:val="decimal"/>
      <w:lvlText w:val="%7."/>
      <w:lvlJc w:val="left"/>
      <w:pPr>
        <w:ind w:left="4660" w:hanging="360"/>
      </w:pPr>
    </w:lvl>
    <w:lvl w:ilvl="7" w:tplc="40090019" w:tentative="1">
      <w:start w:val="1"/>
      <w:numFmt w:val="lowerLetter"/>
      <w:lvlText w:val="%8."/>
      <w:lvlJc w:val="left"/>
      <w:pPr>
        <w:ind w:left="5380" w:hanging="360"/>
      </w:pPr>
    </w:lvl>
    <w:lvl w:ilvl="8" w:tplc="40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>
    <w:nsid w:val="23275642"/>
    <w:multiLevelType w:val="hybridMultilevel"/>
    <w:tmpl w:val="2C16A3B2"/>
    <w:lvl w:ilvl="0" w:tplc="E2F672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81433"/>
    <w:multiLevelType w:val="hybridMultilevel"/>
    <w:tmpl w:val="227C70DC"/>
    <w:name w:val="WW8Num1822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77424"/>
    <w:multiLevelType w:val="hybridMultilevel"/>
    <w:tmpl w:val="78C0C72C"/>
    <w:lvl w:ilvl="0" w:tplc="C58AC5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9506B6C"/>
    <w:multiLevelType w:val="hybridMultilevel"/>
    <w:tmpl w:val="3A448C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83746"/>
    <w:multiLevelType w:val="hybridMultilevel"/>
    <w:tmpl w:val="9FB09406"/>
    <w:lvl w:ilvl="0" w:tplc="35AC84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C2039"/>
    <w:multiLevelType w:val="hybridMultilevel"/>
    <w:tmpl w:val="EA567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95095C"/>
    <w:multiLevelType w:val="hybridMultilevel"/>
    <w:tmpl w:val="783AAA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A35B0"/>
    <w:multiLevelType w:val="hybridMultilevel"/>
    <w:tmpl w:val="DFCE9E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10"/>
  </w:num>
  <w:num w:numId="8">
    <w:abstractNumId w:val="12"/>
  </w:num>
  <w:num w:numId="9">
    <w:abstractNumId w:val="9"/>
  </w:num>
  <w:num w:numId="10">
    <w:abstractNumId w:val="18"/>
  </w:num>
  <w:num w:numId="11">
    <w:abstractNumId w:val="14"/>
  </w:num>
  <w:num w:numId="12">
    <w:abstractNumId w:val="16"/>
  </w:num>
  <w:num w:numId="1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6F3B94"/>
    <w:rsid w:val="00017753"/>
    <w:rsid w:val="000311E4"/>
    <w:rsid w:val="00053645"/>
    <w:rsid w:val="000722EE"/>
    <w:rsid w:val="00082370"/>
    <w:rsid w:val="00085FC6"/>
    <w:rsid w:val="000B5C75"/>
    <w:rsid w:val="000F2DBE"/>
    <w:rsid w:val="000F49DC"/>
    <w:rsid w:val="0010128A"/>
    <w:rsid w:val="001211E9"/>
    <w:rsid w:val="00142BF5"/>
    <w:rsid w:val="00160E92"/>
    <w:rsid w:val="001761F3"/>
    <w:rsid w:val="001805B0"/>
    <w:rsid w:val="001A615A"/>
    <w:rsid w:val="001B5EA9"/>
    <w:rsid w:val="00214C94"/>
    <w:rsid w:val="0021607E"/>
    <w:rsid w:val="00251F75"/>
    <w:rsid w:val="002A3B5D"/>
    <w:rsid w:val="002B3D35"/>
    <w:rsid w:val="002E7463"/>
    <w:rsid w:val="00304018"/>
    <w:rsid w:val="00316234"/>
    <w:rsid w:val="00322D5D"/>
    <w:rsid w:val="003346D1"/>
    <w:rsid w:val="0034080C"/>
    <w:rsid w:val="00360885"/>
    <w:rsid w:val="0037530C"/>
    <w:rsid w:val="00377E69"/>
    <w:rsid w:val="0039130D"/>
    <w:rsid w:val="003A1741"/>
    <w:rsid w:val="003A4493"/>
    <w:rsid w:val="003B2E41"/>
    <w:rsid w:val="003C3AD2"/>
    <w:rsid w:val="003D6AF8"/>
    <w:rsid w:val="00406643"/>
    <w:rsid w:val="00435984"/>
    <w:rsid w:val="00451D40"/>
    <w:rsid w:val="004874BE"/>
    <w:rsid w:val="0048751E"/>
    <w:rsid w:val="004A4F9E"/>
    <w:rsid w:val="004B01B1"/>
    <w:rsid w:val="004B6453"/>
    <w:rsid w:val="004D3DE8"/>
    <w:rsid w:val="004D7C2B"/>
    <w:rsid w:val="004E4416"/>
    <w:rsid w:val="004F2D56"/>
    <w:rsid w:val="00503C0F"/>
    <w:rsid w:val="00503FCF"/>
    <w:rsid w:val="005040B5"/>
    <w:rsid w:val="0050583C"/>
    <w:rsid w:val="005077FE"/>
    <w:rsid w:val="00514583"/>
    <w:rsid w:val="00541193"/>
    <w:rsid w:val="00541CB9"/>
    <w:rsid w:val="0055541B"/>
    <w:rsid w:val="00565779"/>
    <w:rsid w:val="005737E5"/>
    <w:rsid w:val="00586934"/>
    <w:rsid w:val="0058709B"/>
    <w:rsid w:val="00592883"/>
    <w:rsid w:val="00594F42"/>
    <w:rsid w:val="005B10F3"/>
    <w:rsid w:val="005B2590"/>
    <w:rsid w:val="005B6F54"/>
    <w:rsid w:val="005C5C0D"/>
    <w:rsid w:val="005D2718"/>
    <w:rsid w:val="005D5C2C"/>
    <w:rsid w:val="005E07CB"/>
    <w:rsid w:val="005E4792"/>
    <w:rsid w:val="005E49B3"/>
    <w:rsid w:val="005F0D2F"/>
    <w:rsid w:val="005F7E08"/>
    <w:rsid w:val="00600824"/>
    <w:rsid w:val="006031C0"/>
    <w:rsid w:val="00630FFF"/>
    <w:rsid w:val="0064736C"/>
    <w:rsid w:val="006702C5"/>
    <w:rsid w:val="00673BCE"/>
    <w:rsid w:val="00673E72"/>
    <w:rsid w:val="0068786E"/>
    <w:rsid w:val="006929F4"/>
    <w:rsid w:val="00695AE0"/>
    <w:rsid w:val="00697D16"/>
    <w:rsid w:val="006C28F2"/>
    <w:rsid w:val="006C6EBF"/>
    <w:rsid w:val="006C70D2"/>
    <w:rsid w:val="006D0E0E"/>
    <w:rsid w:val="006D2235"/>
    <w:rsid w:val="006E41D7"/>
    <w:rsid w:val="006E6E03"/>
    <w:rsid w:val="006F3B94"/>
    <w:rsid w:val="006F7217"/>
    <w:rsid w:val="007217BF"/>
    <w:rsid w:val="00726B53"/>
    <w:rsid w:val="00733C43"/>
    <w:rsid w:val="007505E6"/>
    <w:rsid w:val="007702D4"/>
    <w:rsid w:val="007857BC"/>
    <w:rsid w:val="0079258D"/>
    <w:rsid w:val="00796412"/>
    <w:rsid w:val="007C052E"/>
    <w:rsid w:val="007E1FF4"/>
    <w:rsid w:val="007F21E8"/>
    <w:rsid w:val="00835AAA"/>
    <w:rsid w:val="0085628B"/>
    <w:rsid w:val="00861CF2"/>
    <w:rsid w:val="00861D40"/>
    <w:rsid w:val="00891E24"/>
    <w:rsid w:val="008B3D00"/>
    <w:rsid w:val="008B635D"/>
    <w:rsid w:val="008C0C2B"/>
    <w:rsid w:val="008C2B9B"/>
    <w:rsid w:val="008C3630"/>
    <w:rsid w:val="00900875"/>
    <w:rsid w:val="00911DAE"/>
    <w:rsid w:val="00923E94"/>
    <w:rsid w:val="00927C0E"/>
    <w:rsid w:val="00937E47"/>
    <w:rsid w:val="009A04BC"/>
    <w:rsid w:val="009E0BDD"/>
    <w:rsid w:val="00A01B9E"/>
    <w:rsid w:val="00A23A8A"/>
    <w:rsid w:val="00A45D95"/>
    <w:rsid w:val="00A60DFF"/>
    <w:rsid w:val="00A66FE4"/>
    <w:rsid w:val="00A91BCA"/>
    <w:rsid w:val="00AC02BA"/>
    <w:rsid w:val="00AC2B6B"/>
    <w:rsid w:val="00AD7208"/>
    <w:rsid w:val="00AE5A25"/>
    <w:rsid w:val="00AF78A7"/>
    <w:rsid w:val="00B16C83"/>
    <w:rsid w:val="00B32D1F"/>
    <w:rsid w:val="00B34CC2"/>
    <w:rsid w:val="00B373E0"/>
    <w:rsid w:val="00B64091"/>
    <w:rsid w:val="00B6487A"/>
    <w:rsid w:val="00B714AA"/>
    <w:rsid w:val="00B74853"/>
    <w:rsid w:val="00B74C82"/>
    <w:rsid w:val="00B875FB"/>
    <w:rsid w:val="00BA1DDA"/>
    <w:rsid w:val="00BB424C"/>
    <w:rsid w:val="00BD1275"/>
    <w:rsid w:val="00BE0877"/>
    <w:rsid w:val="00BE0A90"/>
    <w:rsid w:val="00C012A4"/>
    <w:rsid w:val="00C06BDE"/>
    <w:rsid w:val="00C17DE9"/>
    <w:rsid w:val="00C20111"/>
    <w:rsid w:val="00C55383"/>
    <w:rsid w:val="00C645CC"/>
    <w:rsid w:val="00C96D7B"/>
    <w:rsid w:val="00CB1193"/>
    <w:rsid w:val="00CB6212"/>
    <w:rsid w:val="00CC3AA8"/>
    <w:rsid w:val="00CD3C1F"/>
    <w:rsid w:val="00CE1068"/>
    <w:rsid w:val="00CF27EF"/>
    <w:rsid w:val="00D150A8"/>
    <w:rsid w:val="00D1557F"/>
    <w:rsid w:val="00D332D7"/>
    <w:rsid w:val="00D35E6E"/>
    <w:rsid w:val="00D56A53"/>
    <w:rsid w:val="00D57E2A"/>
    <w:rsid w:val="00DA2B5C"/>
    <w:rsid w:val="00DE5351"/>
    <w:rsid w:val="00DE6928"/>
    <w:rsid w:val="00DE7164"/>
    <w:rsid w:val="00DF43FD"/>
    <w:rsid w:val="00E04041"/>
    <w:rsid w:val="00E10BC9"/>
    <w:rsid w:val="00E44965"/>
    <w:rsid w:val="00E80930"/>
    <w:rsid w:val="00E90410"/>
    <w:rsid w:val="00E94699"/>
    <w:rsid w:val="00EA739D"/>
    <w:rsid w:val="00EB1112"/>
    <w:rsid w:val="00EB7682"/>
    <w:rsid w:val="00EC3C8A"/>
    <w:rsid w:val="00ED0C61"/>
    <w:rsid w:val="00EF4EA8"/>
    <w:rsid w:val="00EF57F5"/>
    <w:rsid w:val="00F061AC"/>
    <w:rsid w:val="00F14A3B"/>
    <w:rsid w:val="00F30022"/>
    <w:rsid w:val="00F463CD"/>
    <w:rsid w:val="00F56D3B"/>
    <w:rsid w:val="00F7437D"/>
    <w:rsid w:val="00FB0390"/>
    <w:rsid w:val="00FC0C8C"/>
    <w:rsid w:val="00FC5101"/>
    <w:rsid w:val="00FC5C90"/>
    <w:rsid w:val="00FD1975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5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94"/>
  </w:style>
  <w:style w:type="paragraph" w:styleId="Heading1">
    <w:name w:val="heading 1"/>
    <w:basedOn w:val="Normal"/>
    <w:next w:val="Normal"/>
    <w:link w:val="Heading1Char"/>
    <w:qFormat/>
    <w:rsid w:val="001805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805B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1805B0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1805B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805B0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805B0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80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port Para,Medium Grid 1 - Accent 21,Number Bullets,List Paragraph1,Resume Title,heading 4,WinDForce-Letter,Heading 2_sj,En tête 1,Indent Paragraph"/>
    <w:basedOn w:val="Normal"/>
    <w:link w:val="ListParagraphChar"/>
    <w:uiPriority w:val="34"/>
    <w:qFormat/>
    <w:rsid w:val="006F3B94"/>
    <w:pPr>
      <w:ind w:left="720"/>
      <w:contextualSpacing/>
    </w:pPr>
    <w:rPr>
      <w:lang w:val="en-IN"/>
    </w:r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 Char,WinDForce-Letter Char,Heading 2_sj Char,En tête 1 Char,Indent Paragraph Char"/>
    <w:link w:val="ListParagraph"/>
    <w:uiPriority w:val="34"/>
    <w:locked/>
    <w:rsid w:val="006F3B94"/>
    <w:rPr>
      <w:lang w:val="en-IN"/>
    </w:rPr>
  </w:style>
  <w:style w:type="table" w:styleId="TableGrid">
    <w:name w:val="Table Grid"/>
    <w:basedOn w:val="TableNormal"/>
    <w:uiPriority w:val="59"/>
    <w:rsid w:val="006F3B9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C052E"/>
    <w:pPr>
      <w:spacing w:after="120"/>
      <w:ind w:left="360"/>
    </w:pPr>
    <w:rPr>
      <w:rFonts w:ascii="Calibri" w:eastAsia="Times New Roman" w:hAnsi="Calibri" w:cs="Times New Roman"/>
      <w:lang w:val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052E"/>
    <w:rPr>
      <w:rFonts w:ascii="Calibri" w:eastAsia="Times New Roman" w:hAnsi="Calibri" w:cs="Times New Roman"/>
      <w:lang w:val="en-IN"/>
    </w:rPr>
  </w:style>
  <w:style w:type="paragraph" w:styleId="BodyText">
    <w:name w:val="Body Text"/>
    <w:basedOn w:val="Normal"/>
    <w:link w:val="BodyTextChar"/>
    <w:uiPriority w:val="99"/>
    <w:unhideWhenUsed/>
    <w:rsid w:val="007C0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052E"/>
  </w:style>
  <w:style w:type="paragraph" w:styleId="BodyText2">
    <w:name w:val="Body Text 2"/>
    <w:basedOn w:val="Normal"/>
    <w:link w:val="BodyText2Char"/>
    <w:uiPriority w:val="99"/>
    <w:semiHidden/>
    <w:unhideWhenUsed/>
    <w:rsid w:val="00D150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0A8"/>
  </w:style>
  <w:style w:type="paragraph" w:styleId="ListContinue5">
    <w:name w:val="List Continue 5"/>
    <w:basedOn w:val="Normal"/>
    <w:rsid w:val="001805B0"/>
    <w:pPr>
      <w:widowControl w:val="0"/>
      <w:tabs>
        <w:tab w:val="left" w:pos="-1800"/>
      </w:tabs>
      <w:suppressAutoHyphens/>
      <w:spacing w:after="120" w:line="240" w:lineRule="auto"/>
      <w:ind w:left="1800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805B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1805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805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1805B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805B0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1805B0"/>
    <w:rPr>
      <w:rFonts w:ascii="Times New Roman" w:eastAsia="Times New Roman" w:hAnsi="Times New Roman" w:cs="Times New Roman"/>
      <w:b/>
      <w:color w:val="000080"/>
      <w:szCs w:val="20"/>
      <w:u w:val="single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0F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0FF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47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792"/>
    <w:rPr>
      <w:sz w:val="16"/>
      <w:szCs w:val="16"/>
    </w:rPr>
  </w:style>
  <w:style w:type="paragraph" w:customStyle="1" w:styleId="AAATamil">
    <w:name w:val="AAA Tamil"/>
    <w:basedOn w:val="Normal"/>
    <w:rsid w:val="006E41D7"/>
    <w:pPr>
      <w:suppressAutoHyphens/>
      <w:spacing w:before="360" w:after="360" w:line="240" w:lineRule="auto"/>
      <w:jc w:val="both"/>
    </w:pPr>
    <w:rPr>
      <w:rFonts w:ascii="Palatino Linotype" w:eastAsia="Times New Roman" w:hAnsi="Palatino Linotype" w:cs="Palatino Linotype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3408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4080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Emphasis">
    <w:name w:val="Emphasis"/>
    <w:qFormat/>
    <w:rsid w:val="003408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DF3A-64B0-4D30-98DA-3EDE0603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</dc:creator>
  <cp:lastModifiedBy>STAR</cp:lastModifiedBy>
  <cp:revision>28</cp:revision>
  <cp:lastPrinted>2019-03-01T08:02:00Z</cp:lastPrinted>
  <dcterms:created xsi:type="dcterms:W3CDTF">2019-03-10T08:14:00Z</dcterms:created>
  <dcterms:modified xsi:type="dcterms:W3CDTF">2019-10-15T11:33:00Z</dcterms:modified>
</cp:coreProperties>
</file>